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3.xml" ContentType="application/vnd.openxmlformats-officedocument.customXmlProperties+xml"/>
  <Override PartName="/customXml/itemProps42.xml" ContentType="application/vnd.openxmlformats-officedocument.customXmlProperties+xml"/>
  <Override PartName="/customXml/itemProps4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1.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customXml/itemProps8.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36.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31.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3.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30.xml" ContentType="application/vnd.openxmlformats-officedocument.customXmlProperties+xml"/>
  <Override PartName="/customXml/itemProps29.xml" ContentType="application/vnd.openxmlformats-officedocument.customXmlProperties+xml"/>
  <Override PartName="/customXml/itemProps28.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6EE" w:rsidRDefault="00F056EE" w:rsidP="00F056EE">
      <w:pPr>
        <w:rPr>
          <w:szCs w:val="18"/>
        </w:rPr>
      </w:pPr>
      <w:r>
        <w:rPr>
          <w:szCs w:val="18"/>
        </w:rPr>
        <w:t>Geachte Voorzitter,</w:t>
      </w:r>
    </w:p>
    <w:p w:rsidR="00F056EE" w:rsidRDefault="00F056EE" w:rsidP="00F056EE">
      <w:pPr>
        <w:rPr>
          <w:szCs w:val="18"/>
        </w:rPr>
      </w:pPr>
    </w:p>
    <w:p w:rsidR="00F056EE" w:rsidRPr="00E34FD2" w:rsidRDefault="00F056EE" w:rsidP="00F056EE">
      <w:pPr>
        <w:rPr>
          <w:szCs w:val="18"/>
        </w:rPr>
      </w:pPr>
      <w:r>
        <w:rPr>
          <w:szCs w:val="18"/>
        </w:rPr>
        <w:t xml:space="preserve">Op 21 december 2018 heeft het lid Ouwehand (PvdD) </w:t>
      </w:r>
      <w:r w:rsidR="00342613">
        <w:rPr>
          <w:szCs w:val="18"/>
        </w:rPr>
        <w:t xml:space="preserve">vragen </w:t>
      </w:r>
      <w:r>
        <w:rPr>
          <w:szCs w:val="18"/>
        </w:rPr>
        <w:t>ingezonden</w:t>
      </w:r>
      <w:r w:rsidR="00E34FD2">
        <w:rPr>
          <w:szCs w:val="18"/>
        </w:rPr>
        <w:t xml:space="preserve"> </w:t>
      </w:r>
      <w:r w:rsidR="00780569">
        <w:rPr>
          <w:szCs w:val="18"/>
        </w:rPr>
        <w:t>over</w:t>
      </w:r>
      <w:r>
        <w:rPr>
          <w:szCs w:val="18"/>
        </w:rPr>
        <w:t xml:space="preserve"> het bericht over ziekmakende giftige dampen in varkensstallen en het aanhoudende gedogen daarvan. Hierbij treft u de antwoorden op de vragen aan.</w:t>
      </w:r>
      <w:r>
        <w:br/>
      </w:r>
    </w:p>
    <w:p w:rsidR="00F056EE" w:rsidRPr="00EC58D9" w:rsidRDefault="00F056EE" w:rsidP="00F056EE"/>
    <w:p w:rsidR="00F056EE" w:rsidRDefault="00F056EE" w:rsidP="00F056EE"/>
    <w:p w:rsidR="00E34FD2" w:rsidRDefault="00E34FD2" w:rsidP="00F056EE"/>
    <w:p w:rsidR="00E34FD2" w:rsidRPr="00EC58D9" w:rsidRDefault="00E34FD2" w:rsidP="00F056EE"/>
    <w:p w:rsidR="00F056EE" w:rsidRPr="00EC58D9" w:rsidRDefault="00F056EE" w:rsidP="00F056EE">
      <w:r w:rsidRPr="00EC58D9">
        <w:t>Carola Schouten</w:t>
      </w:r>
    </w:p>
    <w:p w:rsidR="00F056EE" w:rsidRDefault="00F056EE" w:rsidP="00F056EE">
      <w:r w:rsidRPr="00EC58D9">
        <w:t>Minister van Landbouw, Natuur en Voedselkwaliteit</w:t>
      </w:r>
    </w:p>
    <w:p w:rsidR="00F056EE" w:rsidRDefault="00F056EE">
      <w:pPr>
        <w:spacing w:line="240" w:lineRule="auto"/>
      </w:pPr>
      <w:r>
        <w:br w:type="page"/>
      </w:r>
    </w:p>
    <w:p w:rsidR="00F056EE" w:rsidRPr="00C610CB" w:rsidRDefault="00F056EE" w:rsidP="00F056EE">
      <w:pPr>
        <w:rPr>
          <w:szCs w:val="18"/>
        </w:rPr>
      </w:pPr>
      <w:r w:rsidRPr="00C610CB">
        <w:rPr>
          <w:b/>
          <w:bCs/>
          <w:szCs w:val="18"/>
        </w:rPr>
        <w:t xml:space="preserve">2018Z24300 </w:t>
      </w:r>
    </w:p>
    <w:p w:rsidR="00F056EE" w:rsidRDefault="00F056EE" w:rsidP="00F056EE">
      <w:pPr>
        <w:rPr>
          <w:szCs w:val="18"/>
        </w:rPr>
      </w:pPr>
    </w:p>
    <w:p w:rsidR="00F056EE" w:rsidRPr="00C610CB" w:rsidRDefault="00F056EE" w:rsidP="00F056EE">
      <w:pPr>
        <w:rPr>
          <w:szCs w:val="18"/>
        </w:rPr>
      </w:pPr>
      <w:r w:rsidRPr="00C610CB">
        <w:rPr>
          <w:szCs w:val="18"/>
        </w:rPr>
        <w:t>1</w:t>
      </w:r>
    </w:p>
    <w:p w:rsidR="00F056EE" w:rsidRPr="00C610CB" w:rsidRDefault="00F056EE" w:rsidP="00F056EE">
      <w:pPr>
        <w:rPr>
          <w:szCs w:val="18"/>
        </w:rPr>
      </w:pPr>
      <w:r w:rsidRPr="00C610CB">
        <w:rPr>
          <w:szCs w:val="18"/>
        </w:rPr>
        <w:t xml:space="preserve">Kunt u bevestigen dat in het Varkensbesluit van 1997 al is bepaald dat varkensstallen zo moeten zijn ingericht dat de varkens toegang hebben tot een schone en comfortabele ruimte? </w:t>
      </w:r>
    </w:p>
    <w:p w:rsidR="00F056EE" w:rsidRDefault="00F056EE" w:rsidP="00F056EE">
      <w:pPr>
        <w:rPr>
          <w:szCs w:val="18"/>
        </w:rPr>
      </w:pPr>
    </w:p>
    <w:p w:rsidR="00F056EE" w:rsidRPr="00C610CB" w:rsidRDefault="00F056EE" w:rsidP="00F056EE">
      <w:pPr>
        <w:rPr>
          <w:szCs w:val="18"/>
        </w:rPr>
      </w:pPr>
      <w:r w:rsidRPr="00C610CB">
        <w:rPr>
          <w:szCs w:val="18"/>
        </w:rPr>
        <w:t>Antwoord</w:t>
      </w:r>
    </w:p>
    <w:p w:rsidR="00F056EE" w:rsidRPr="00C610CB" w:rsidRDefault="00F056EE" w:rsidP="00F056EE">
      <w:pPr>
        <w:rPr>
          <w:szCs w:val="18"/>
        </w:rPr>
      </w:pPr>
      <w:r w:rsidRPr="00C610CB">
        <w:rPr>
          <w:szCs w:val="18"/>
        </w:rPr>
        <w:t>Ja.</w:t>
      </w:r>
    </w:p>
    <w:p w:rsidR="00F056EE" w:rsidRDefault="00F056EE" w:rsidP="00F056EE">
      <w:pPr>
        <w:rPr>
          <w:szCs w:val="18"/>
        </w:rPr>
      </w:pPr>
    </w:p>
    <w:p w:rsidR="00F056EE" w:rsidRPr="00C610CB" w:rsidRDefault="00F056EE" w:rsidP="00F056EE">
      <w:pPr>
        <w:rPr>
          <w:szCs w:val="18"/>
        </w:rPr>
      </w:pPr>
      <w:r w:rsidRPr="00C610CB">
        <w:rPr>
          <w:szCs w:val="18"/>
        </w:rPr>
        <w:t>2</w:t>
      </w:r>
    </w:p>
    <w:p w:rsidR="00F056EE" w:rsidRPr="00C610CB" w:rsidRDefault="00F056EE" w:rsidP="00F056EE">
      <w:pPr>
        <w:rPr>
          <w:szCs w:val="18"/>
        </w:rPr>
      </w:pPr>
      <w:r w:rsidRPr="00C610CB">
        <w:rPr>
          <w:szCs w:val="18"/>
        </w:rPr>
        <w:t xml:space="preserve">Kunt u voorts bevestigen dat in de Wet dieren van 2011 is bepaald dat gehouden dieren moeten worden gevrijwaard van fysiek en fysiologisch ongerief en dat het in principe verboden is de gezondheid of het welzijn van het dier te benadelen? </w:t>
      </w:r>
    </w:p>
    <w:p w:rsidR="00F056EE" w:rsidRDefault="00F056EE" w:rsidP="00F056EE">
      <w:pPr>
        <w:rPr>
          <w:szCs w:val="18"/>
        </w:rPr>
      </w:pPr>
    </w:p>
    <w:p w:rsidR="00F056EE" w:rsidRDefault="00F056EE" w:rsidP="00F056EE">
      <w:pPr>
        <w:rPr>
          <w:szCs w:val="18"/>
        </w:rPr>
      </w:pPr>
      <w:r w:rsidRPr="00C610CB">
        <w:rPr>
          <w:szCs w:val="18"/>
        </w:rPr>
        <w:t>Antwoord</w:t>
      </w:r>
    </w:p>
    <w:p w:rsidR="00C250E4" w:rsidRPr="00CB507F" w:rsidRDefault="00C250E4" w:rsidP="00C250E4">
      <w:pPr>
        <w:rPr>
          <w:szCs w:val="18"/>
        </w:rPr>
      </w:pPr>
      <w:r w:rsidRPr="00C610CB">
        <w:rPr>
          <w:szCs w:val="18"/>
        </w:rPr>
        <w:t xml:space="preserve">In de </w:t>
      </w:r>
      <w:r w:rsidRPr="00CB507F">
        <w:rPr>
          <w:szCs w:val="18"/>
        </w:rPr>
        <w:t xml:space="preserve">Wet Dieren is </w:t>
      </w:r>
      <w:r>
        <w:rPr>
          <w:szCs w:val="18"/>
        </w:rPr>
        <w:t>in artikel 1.3 bepaald dat b</w:t>
      </w:r>
      <w:r w:rsidRPr="000A3250">
        <w:rPr>
          <w:color w:val="333333"/>
          <w:szCs w:val="18"/>
        </w:rPr>
        <w:t>ij het stellen van re</w:t>
      </w:r>
      <w:r w:rsidRPr="00091E37">
        <w:rPr>
          <w:color w:val="333333"/>
          <w:szCs w:val="18"/>
        </w:rPr>
        <w:t xml:space="preserve">gels </w:t>
      </w:r>
      <w:r>
        <w:rPr>
          <w:color w:val="333333"/>
          <w:szCs w:val="18"/>
        </w:rPr>
        <w:t>of het nemen van daarop gebaseerde besluiten rekeni</w:t>
      </w:r>
      <w:r w:rsidRPr="000A3250">
        <w:rPr>
          <w:color w:val="333333"/>
          <w:szCs w:val="18"/>
        </w:rPr>
        <w:t>ng</w:t>
      </w:r>
      <w:r>
        <w:rPr>
          <w:color w:val="333333"/>
          <w:szCs w:val="18"/>
        </w:rPr>
        <w:t xml:space="preserve"> wordt</w:t>
      </w:r>
      <w:r w:rsidRPr="000A3250">
        <w:rPr>
          <w:color w:val="333333"/>
          <w:szCs w:val="18"/>
        </w:rPr>
        <w:t xml:space="preserve"> gehouden met de gevolgen die deze regels of besluiten hebben voor de intrinsieke waarde van het dier</w:t>
      </w:r>
      <w:r>
        <w:rPr>
          <w:color w:val="333333"/>
          <w:szCs w:val="18"/>
        </w:rPr>
        <w:t xml:space="preserve">. Daartoe wordt gerekend dat </w:t>
      </w:r>
      <w:r w:rsidRPr="000A3250">
        <w:rPr>
          <w:color w:val="333333"/>
          <w:szCs w:val="18"/>
        </w:rPr>
        <w:t>de zorg die de dieren redel</w:t>
      </w:r>
      <w:r w:rsidRPr="003917BC">
        <w:rPr>
          <w:color w:val="333333"/>
          <w:szCs w:val="18"/>
        </w:rPr>
        <w:t xml:space="preserve">ijkerwijs behoeven is verzekerd, hetgeen onder meer inhoudt de </w:t>
      </w:r>
      <w:r>
        <w:rPr>
          <w:color w:val="333333"/>
          <w:szCs w:val="18"/>
        </w:rPr>
        <w:t>vrijwaring van</w:t>
      </w:r>
      <w:r>
        <w:rPr>
          <w:rStyle w:val="ol"/>
          <w:color w:val="333333"/>
          <w:szCs w:val="18"/>
        </w:rPr>
        <w:t xml:space="preserve"> </w:t>
      </w:r>
      <w:r w:rsidRPr="000A3250">
        <w:rPr>
          <w:color w:val="333333"/>
          <w:szCs w:val="18"/>
        </w:rPr>
        <w:t>fysiek en fysiologisch ongerief</w:t>
      </w:r>
      <w:r>
        <w:rPr>
          <w:color w:val="333333"/>
          <w:szCs w:val="18"/>
        </w:rPr>
        <w:t xml:space="preserve"> voor zover dat redelijkerwijs kan worden verlangd. </w:t>
      </w:r>
      <w:r w:rsidRPr="002E4DBD">
        <w:rPr>
          <w:szCs w:val="18"/>
        </w:rPr>
        <w:t>Het is daarnaast</w:t>
      </w:r>
      <w:r>
        <w:rPr>
          <w:szCs w:val="18"/>
        </w:rPr>
        <w:t xml:space="preserve"> op grond van artikel 2,1 van de Wet dieren</w:t>
      </w:r>
      <w:r w:rsidRPr="002E4DBD">
        <w:rPr>
          <w:szCs w:val="18"/>
        </w:rPr>
        <w:t xml:space="preserve"> verboden om zonder redelijk doel of met overschrijding van hetgeen ter bereiking van zodanig doel toelaatbaar is, bij een dier pijn of letsel te veroorzaken dan wel de gezondheid of het welzijn van het dier te benadelen.</w:t>
      </w:r>
    </w:p>
    <w:p w:rsidR="00ED38CE" w:rsidRDefault="00ED38CE" w:rsidP="00F056EE">
      <w:pPr>
        <w:rPr>
          <w:szCs w:val="18"/>
        </w:rPr>
      </w:pPr>
    </w:p>
    <w:p w:rsidR="00F056EE" w:rsidRPr="00C610CB" w:rsidRDefault="00F056EE" w:rsidP="00F056EE">
      <w:pPr>
        <w:rPr>
          <w:szCs w:val="18"/>
        </w:rPr>
      </w:pPr>
      <w:r w:rsidRPr="00C610CB">
        <w:rPr>
          <w:szCs w:val="18"/>
        </w:rPr>
        <w:t>3</w:t>
      </w:r>
    </w:p>
    <w:p w:rsidR="00F056EE" w:rsidRPr="00C610CB" w:rsidRDefault="00F056EE" w:rsidP="00F056EE">
      <w:pPr>
        <w:rPr>
          <w:szCs w:val="18"/>
        </w:rPr>
      </w:pPr>
      <w:r w:rsidRPr="00C610CB">
        <w:rPr>
          <w:szCs w:val="18"/>
        </w:rPr>
        <w:t>Kunt u voorts bevestigen dat in de nadere regelgeving onder de Wet dieren, in het Besluit houders van dieren van 2014, een verbod is opgenomen om dieren te houden in stallen waarin de lucht zo vervuild is dat zij er ziek van worden?</w:t>
      </w:r>
    </w:p>
    <w:p w:rsidR="00F056EE" w:rsidRDefault="00F056EE" w:rsidP="00F056EE">
      <w:pPr>
        <w:rPr>
          <w:szCs w:val="18"/>
        </w:rPr>
      </w:pPr>
    </w:p>
    <w:p w:rsidR="00F056EE" w:rsidRPr="00C610CB" w:rsidRDefault="00F056EE" w:rsidP="00F056EE">
      <w:pPr>
        <w:rPr>
          <w:szCs w:val="18"/>
        </w:rPr>
      </w:pPr>
      <w:r w:rsidRPr="00C610CB">
        <w:rPr>
          <w:szCs w:val="18"/>
        </w:rPr>
        <w:t>Antwoord</w:t>
      </w:r>
    </w:p>
    <w:p w:rsidR="00F056EE" w:rsidRDefault="00F056EE" w:rsidP="00F056EE">
      <w:pPr>
        <w:rPr>
          <w:szCs w:val="18"/>
        </w:rPr>
      </w:pPr>
      <w:r w:rsidRPr="00CB507F">
        <w:rPr>
          <w:szCs w:val="18"/>
        </w:rPr>
        <w:t xml:space="preserve">In het besluit houders van dieren is opgenomen dat </w:t>
      </w:r>
      <w:r w:rsidRPr="002E4DBD">
        <w:rPr>
          <w:szCs w:val="18"/>
        </w:rPr>
        <w:t>de luchtcirculatie, het stofgehalte van de lucht, de temperatuur, de relatieve luchtvochtigheid en de gasconcentraties in de omgeving van het dier niet schadelijk zijn voor het dier.</w:t>
      </w:r>
    </w:p>
    <w:p w:rsidR="00F056EE" w:rsidRDefault="00F056EE" w:rsidP="00F056EE">
      <w:pPr>
        <w:rPr>
          <w:szCs w:val="18"/>
        </w:rPr>
      </w:pPr>
    </w:p>
    <w:p w:rsidR="00F056EE" w:rsidRPr="00580406" w:rsidRDefault="00F056EE" w:rsidP="00F056EE">
      <w:pPr>
        <w:rPr>
          <w:szCs w:val="18"/>
        </w:rPr>
      </w:pPr>
      <w:r>
        <w:rPr>
          <w:szCs w:val="18"/>
        </w:rPr>
        <w:t>4</w:t>
      </w:r>
    </w:p>
    <w:p w:rsidR="00F056EE" w:rsidRPr="00C610CB" w:rsidRDefault="00F056EE" w:rsidP="00F056EE">
      <w:pPr>
        <w:rPr>
          <w:szCs w:val="18"/>
        </w:rPr>
      </w:pPr>
      <w:r w:rsidRPr="00C610CB">
        <w:rPr>
          <w:szCs w:val="18"/>
        </w:rPr>
        <w:t xml:space="preserve">Kunt u bevestigen dat zowel het Varkensbesluit als de Wet dieren als het Besluit houders van dieren in elk geval tot halverwege 2018 nooit is gehandhaafd als het gaat om de lucht waarin dieren in de varkenshouderij moeten leven? </w:t>
      </w:r>
    </w:p>
    <w:p w:rsidR="00F056EE" w:rsidRDefault="00F056EE" w:rsidP="00F056EE">
      <w:pPr>
        <w:rPr>
          <w:szCs w:val="18"/>
        </w:rPr>
      </w:pPr>
    </w:p>
    <w:p w:rsidR="00F056EE" w:rsidRPr="002E4DBD" w:rsidRDefault="00F056EE" w:rsidP="00F056EE">
      <w:pPr>
        <w:rPr>
          <w:szCs w:val="18"/>
        </w:rPr>
      </w:pPr>
      <w:r w:rsidRPr="002E4DBD">
        <w:rPr>
          <w:szCs w:val="18"/>
        </w:rPr>
        <w:t>Antwoord</w:t>
      </w:r>
    </w:p>
    <w:p w:rsidR="00611BA3" w:rsidRDefault="00F056EE" w:rsidP="004761EA">
      <w:pPr>
        <w:rPr>
          <w:szCs w:val="18"/>
        </w:rPr>
      </w:pPr>
      <w:r w:rsidRPr="002E4DBD">
        <w:rPr>
          <w:szCs w:val="18"/>
        </w:rPr>
        <w:t>De NVWA controleer</w:t>
      </w:r>
      <w:r w:rsidR="00611BA3">
        <w:rPr>
          <w:szCs w:val="18"/>
        </w:rPr>
        <w:t xml:space="preserve">de ook voor </w:t>
      </w:r>
      <w:r w:rsidR="00F76E2D">
        <w:rPr>
          <w:szCs w:val="18"/>
        </w:rPr>
        <w:t>medio</w:t>
      </w:r>
      <w:r w:rsidR="001D627B">
        <w:rPr>
          <w:szCs w:val="18"/>
        </w:rPr>
        <w:t xml:space="preserve"> </w:t>
      </w:r>
      <w:r w:rsidR="00611BA3">
        <w:rPr>
          <w:szCs w:val="18"/>
        </w:rPr>
        <w:t>2018</w:t>
      </w:r>
      <w:r w:rsidRPr="002E4DBD">
        <w:rPr>
          <w:szCs w:val="18"/>
        </w:rPr>
        <w:t xml:space="preserve"> tijdens inspecties bij varkenshouderijen of het klimaat in de stal schadelijk is voor de dieren. In die gevallen waar duidelijk sprake was van een schadelijk klimaat </w:t>
      </w:r>
      <w:r w:rsidR="00611BA3">
        <w:rPr>
          <w:szCs w:val="18"/>
        </w:rPr>
        <w:t>werd ook</w:t>
      </w:r>
      <w:r w:rsidRPr="002E4DBD">
        <w:rPr>
          <w:szCs w:val="18"/>
        </w:rPr>
        <w:t xml:space="preserve"> handhavend opgetreden. </w:t>
      </w:r>
    </w:p>
    <w:p w:rsidR="00E34FD2" w:rsidRDefault="00E34FD2" w:rsidP="00F056EE">
      <w:pPr>
        <w:rPr>
          <w:szCs w:val="18"/>
        </w:rPr>
      </w:pPr>
    </w:p>
    <w:p w:rsidR="00FE2A01" w:rsidRDefault="00FE2A01">
      <w:pPr>
        <w:spacing w:line="240" w:lineRule="auto"/>
        <w:rPr>
          <w:szCs w:val="18"/>
        </w:rPr>
      </w:pPr>
      <w:r>
        <w:rPr>
          <w:szCs w:val="18"/>
        </w:rPr>
        <w:br w:type="page"/>
      </w:r>
    </w:p>
    <w:p w:rsidR="00F056EE" w:rsidRPr="00580406" w:rsidRDefault="00F056EE" w:rsidP="00F056EE">
      <w:pPr>
        <w:rPr>
          <w:szCs w:val="18"/>
        </w:rPr>
      </w:pPr>
      <w:r>
        <w:rPr>
          <w:szCs w:val="18"/>
        </w:rPr>
        <w:t>5</w:t>
      </w:r>
    </w:p>
    <w:p w:rsidR="00F056EE" w:rsidRPr="00C610CB" w:rsidRDefault="00F056EE" w:rsidP="00F056EE">
      <w:pPr>
        <w:rPr>
          <w:szCs w:val="18"/>
        </w:rPr>
      </w:pPr>
      <w:r w:rsidRPr="00C610CB">
        <w:rPr>
          <w:szCs w:val="18"/>
        </w:rPr>
        <w:t xml:space="preserve">Indien u niet wilt bevestigen dat de dierenwelzijnswetten nooit zijn gehandhaafd als het gaat om de lucht waarin dieren in de varkenshouderij moeten leven, kunt u dan de informatie over concrete gevallen van handhaving en sanctionering van de afgelopen decennia naar de Kamer sturen zodat de Kamer kan controleren of uw bewering dat er wel is gehandhaafd wel klopt? </w:t>
      </w:r>
    </w:p>
    <w:p w:rsidR="00F056EE" w:rsidRDefault="00F056EE" w:rsidP="00F056EE"/>
    <w:p w:rsidR="00F056EE" w:rsidRPr="00C610CB" w:rsidRDefault="00F056EE" w:rsidP="00F056EE">
      <w:r w:rsidRPr="00C610CB">
        <w:t>Antwoord</w:t>
      </w:r>
    </w:p>
    <w:p w:rsidR="0034759B" w:rsidRPr="00C610CB" w:rsidRDefault="00F056EE" w:rsidP="0034759B">
      <w:r w:rsidRPr="00C610CB">
        <w:t>In mijn antwoord op uw vraag 4 heb ik aangegeven dat er</w:t>
      </w:r>
      <w:r w:rsidR="001D627B">
        <w:t xml:space="preserve"> ook v</w:t>
      </w:r>
      <w:r w:rsidR="003160C4">
        <w:t>óó</w:t>
      </w:r>
      <w:r w:rsidR="001D627B">
        <w:t>r halverwege 2018</w:t>
      </w:r>
      <w:r w:rsidRPr="00C610CB">
        <w:t xml:space="preserve"> is gehandhaafd</w:t>
      </w:r>
      <w:r w:rsidR="00B21183">
        <w:t xml:space="preserve"> als het gaat om de lucht waarin dieren in de varkenshouderij moeten leven.</w:t>
      </w:r>
      <w:r w:rsidRPr="00C610CB">
        <w:t xml:space="preserve"> </w:t>
      </w:r>
      <w:r w:rsidR="0034759B">
        <w:t xml:space="preserve">Voor meer informatie over de handhaving </w:t>
      </w:r>
      <w:r w:rsidR="002D1394">
        <w:t xml:space="preserve">op het klimaat </w:t>
      </w:r>
      <w:r w:rsidR="0034759B">
        <w:t>in</w:t>
      </w:r>
      <w:r w:rsidR="002D1394">
        <w:t xml:space="preserve"> varkensstallen in</w:t>
      </w:r>
      <w:r w:rsidR="0034759B">
        <w:t xml:space="preserve"> 2018 verwijs ik naar de </w:t>
      </w:r>
      <w:r w:rsidR="002D1394">
        <w:t xml:space="preserve">op 28 februari jl. </w:t>
      </w:r>
      <w:r w:rsidR="0034759B">
        <w:t xml:space="preserve">door de NVWA gepubliceerde </w:t>
      </w:r>
      <w:proofErr w:type="spellStart"/>
      <w:r w:rsidR="0034759B">
        <w:t>factsheet</w:t>
      </w:r>
      <w:proofErr w:type="spellEnd"/>
      <w:r w:rsidR="002D1394">
        <w:t xml:space="preserve"> over </w:t>
      </w:r>
      <w:r w:rsidR="00EB4D41">
        <w:t xml:space="preserve">de </w:t>
      </w:r>
      <w:r w:rsidR="002D1394">
        <w:t>inspectieresul</w:t>
      </w:r>
      <w:r w:rsidR="003160C4">
        <w:t>t</w:t>
      </w:r>
      <w:r w:rsidR="002D1394">
        <w:t>aten klimaat in varkensstallen</w:t>
      </w:r>
      <w:r w:rsidR="0034759B">
        <w:t>.</w:t>
      </w:r>
      <w:r w:rsidR="0034759B">
        <w:rPr>
          <w:rStyle w:val="Voetnootmarkering"/>
        </w:rPr>
        <w:footnoteReference w:id="1"/>
      </w:r>
    </w:p>
    <w:p w:rsidR="00F056EE" w:rsidRPr="00C610CB" w:rsidRDefault="00F056EE" w:rsidP="00F056EE"/>
    <w:p w:rsidR="00F056EE" w:rsidRPr="00C610CB" w:rsidRDefault="00F056EE" w:rsidP="00F056EE">
      <w:pPr>
        <w:rPr>
          <w:szCs w:val="18"/>
        </w:rPr>
      </w:pPr>
      <w:r w:rsidRPr="00C610CB">
        <w:rPr>
          <w:szCs w:val="18"/>
        </w:rPr>
        <w:t>6</w:t>
      </w:r>
    </w:p>
    <w:p w:rsidR="00F056EE" w:rsidRPr="00C610CB" w:rsidRDefault="00F056EE" w:rsidP="00F056EE">
      <w:pPr>
        <w:rPr>
          <w:szCs w:val="18"/>
        </w:rPr>
      </w:pPr>
      <w:r w:rsidRPr="00C610CB">
        <w:rPr>
          <w:szCs w:val="18"/>
        </w:rPr>
        <w:t xml:space="preserve">Vindt u het zelf prettig om ammoniakdampen in te ademen? </w:t>
      </w:r>
    </w:p>
    <w:p w:rsidR="00F056EE" w:rsidRDefault="00F056EE" w:rsidP="00F056EE">
      <w:pPr>
        <w:rPr>
          <w:szCs w:val="18"/>
        </w:rPr>
      </w:pPr>
    </w:p>
    <w:p w:rsidR="00F056EE" w:rsidRPr="00C610CB" w:rsidRDefault="00F056EE" w:rsidP="00F056EE">
      <w:pPr>
        <w:rPr>
          <w:szCs w:val="18"/>
        </w:rPr>
      </w:pPr>
      <w:r w:rsidRPr="00C610CB">
        <w:rPr>
          <w:szCs w:val="18"/>
        </w:rPr>
        <w:t>Antwoord</w:t>
      </w:r>
    </w:p>
    <w:p w:rsidR="00F056EE" w:rsidRPr="00C610CB" w:rsidRDefault="00F056EE" w:rsidP="00F056EE">
      <w:pPr>
        <w:rPr>
          <w:szCs w:val="18"/>
        </w:rPr>
      </w:pPr>
      <w:r w:rsidRPr="00C610CB">
        <w:rPr>
          <w:szCs w:val="18"/>
        </w:rPr>
        <w:t>Nee.</w:t>
      </w:r>
    </w:p>
    <w:p w:rsidR="00F056EE" w:rsidRDefault="00F056EE" w:rsidP="00F056EE">
      <w:pPr>
        <w:rPr>
          <w:szCs w:val="18"/>
        </w:rPr>
      </w:pPr>
    </w:p>
    <w:p w:rsidR="00F056EE" w:rsidRPr="00C610CB" w:rsidRDefault="00F056EE" w:rsidP="00F056EE">
      <w:pPr>
        <w:rPr>
          <w:szCs w:val="18"/>
        </w:rPr>
      </w:pPr>
      <w:r>
        <w:rPr>
          <w:szCs w:val="18"/>
        </w:rPr>
        <w:t>7</w:t>
      </w:r>
    </w:p>
    <w:p w:rsidR="00F056EE" w:rsidRPr="00C610CB" w:rsidRDefault="00F056EE" w:rsidP="00F056EE">
      <w:pPr>
        <w:rPr>
          <w:szCs w:val="18"/>
        </w:rPr>
      </w:pPr>
      <w:r w:rsidRPr="00C610CB">
        <w:rPr>
          <w:szCs w:val="18"/>
        </w:rPr>
        <w:t xml:space="preserve">Erkent u dat alleen al op basis van gezond verstand er al die jaren al ernstig rekening moest worden gehouden met de waarschijnlijkheid dat varkens die hun hele leven in gesloten stallen moeten doorbrengen, slechts via een rooster gescheiden van hun eigen uitwerpselen, te lijden hebben van de ammoniak in de lucht waarin ze 24 uur per dag moeten leven? </w:t>
      </w:r>
    </w:p>
    <w:p w:rsidR="00F056EE" w:rsidRDefault="00F056EE" w:rsidP="00F056EE">
      <w:pPr>
        <w:rPr>
          <w:szCs w:val="18"/>
        </w:rPr>
      </w:pPr>
    </w:p>
    <w:p w:rsidR="00F056EE" w:rsidRPr="00C610CB" w:rsidRDefault="00F056EE" w:rsidP="00F056EE">
      <w:pPr>
        <w:rPr>
          <w:szCs w:val="18"/>
        </w:rPr>
      </w:pPr>
      <w:r w:rsidRPr="00C610CB">
        <w:rPr>
          <w:szCs w:val="18"/>
        </w:rPr>
        <w:t>Antwoord</w:t>
      </w:r>
    </w:p>
    <w:p w:rsidR="00F056EE" w:rsidRPr="00C610CB" w:rsidRDefault="00B4661B" w:rsidP="00F056EE">
      <w:pPr>
        <w:rPr>
          <w:szCs w:val="18"/>
        </w:rPr>
      </w:pPr>
      <w:r>
        <w:rPr>
          <w:szCs w:val="18"/>
        </w:rPr>
        <w:t>Ik</w:t>
      </w:r>
      <w:r w:rsidR="00F056EE" w:rsidRPr="00C610CB">
        <w:rPr>
          <w:szCs w:val="18"/>
        </w:rPr>
        <w:t xml:space="preserve"> ben me </w:t>
      </w:r>
      <w:r>
        <w:rPr>
          <w:szCs w:val="18"/>
        </w:rPr>
        <w:t xml:space="preserve">ervan </w:t>
      </w:r>
      <w:r w:rsidR="00F056EE" w:rsidRPr="00C610CB">
        <w:rPr>
          <w:szCs w:val="18"/>
        </w:rPr>
        <w:t xml:space="preserve">bewust dat er meer aandacht moet komen voor de omstandigheden waarin de varkens gehouden worden. Dit is ook een van de maatregelen die in het Hoofdlijnenakkoord voor de sanering en verduurzaming van de varkenshouderij zijn afgesproken (Kamerstuk 28 973, nr. 200). </w:t>
      </w:r>
      <w:r w:rsidR="00BE4FFE" w:rsidRPr="00C610CB">
        <w:rPr>
          <w:szCs w:val="18"/>
        </w:rPr>
        <w:t>D</w:t>
      </w:r>
      <w:r w:rsidR="00BE4FFE">
        <w:rPr>
          <w:szCs w:val="18"/>
        </w:rPr>
        <w:t xml:space="preserve">eze aanpak is gericht op het ontwikkelen van </w:t>
      </w:r>
      <w:r w:rsidR="00BE4FFE" w:rsidRPr="00C610CB">
        <w:rPr>
          <w:szCs w:val="18"/>
        </w:rPr>
        <w:t xml:space="preserve">brongerichte </w:t>
      </w:r>
      <w:r w:rsidR="00BE4FFE">
        <w:rPr>
          <w:szCs w:val="18"/>
        </w:rPr>
        <w:t xml:space="preserve">emissiebeperkende </w:t>
      </w:r>
      <w:r w:rsidR="00BE4FFE" w:rsidRPr="00C610CB">
        <w:rPr>
          <w:szCs w:val="18"/>
        </w:rPr>
        <w:t>maatregelen</w:t>
      </w:r>
      <w:r w:rsidR="00BE4FFE">
        <w:rPr>
          <w:szCs w:val="18"/>
        </w:rPr>
        <w:t>, waarbij de mest frequent uit de stallen wordt afgevoerd en bewerkt,</w:t>
      </w:r>
      <w:r w:rsidR="00BE4FFE" w:rsidRPr="00C610CB">
        <w:rPr>
          <w:szCs w:val="18"/>
        </w:rPr>
        <w:t xml:space="preserve"> </w:t>
      </w:r>
      <w:r w:rsidR="00BE4FFE">
        <w:rPr>
          <w:szCs w:val="18"/>
        </w:rPr>
        <w:t xml:space="preserve">en verbeterde ventilatiesystemen in varkensstallen. Hierdoor verminderen </w:t>
      </w:r>
      <w:r w:rsidR="00BE4FFE" w:rsidRPr="00C610CB">
        <w:rPr>
          <w:szCs w:val="18"/>
        </w:rPr>
        <w:t>schadelijke emissies in stallen</w:t>
      </w:r>
      <w:r w:rsidR="00BE4FFE">
        <w:rPr>
          <w:szCs w:val="18"/>
        </w:rPr>
        <w:t xml:space="preserve"> en verbetert de kwaliteit van het stalklimaat. </w:t>
      </w:r>
    </w:p>
    <w:p w:rsidR="00F056EE" w:rsidRDefault="00F056EE" w:rsidP="00F056EE">
      <w:pPr>
        <w:rPr>
          <w:szCs w:val="18"/>
        </w:rPr>
      </w:pPr>
    </w:p>
    <w:p w:rsidR="00F056EE" w:rsidRPr="00C610CB" w:rsidRDefault="00F056EE" w:rsidP="00F056EE">
      <w:pPr>
        <w:rPr>
          <w:szCs w:val="18"/>
        </w:rPr>
      </w:pPr>
      <w:r>
        <w:rPr>
          <w:szCs w:val="18"/>
        </w:rPr>
        <w:t>8</w:t>
      </w:r>
    </w:p>
    <w:p w:rsidR="00F056EE" w:rsidRPr="00C610CB" w:rsidRDefault="00F056EE" w:rsidP="00F056EE">
      <w:pPr>
        <w:rPr>
          <w:szCs w:val="18"/>
        </w:rPr>
      </w:pPr>
      <w:r w:rsidRPr="00C610CB">
        <w:rPr>
          <w:szCs w:val="18"/>
        </w:rPr>
        <w:t xml:space="preserve">Kunt u bevestigen dat ammoniak voor varkens een van de schadelijkste gassen is in de stallucht? </w:t>
      </w:r>
    </w:p>
    <w:p w:rsidR="00F056EE" w:rsidRDefault="00F056EE" w:rsidP="00F056EE">
      <w:pPr>
        <w:rPr>
          <w:szCs w:val="18"/>
        </w:rPr>
      </w:pPr>
    </w:p>
    <w:p w:rsidR="00F056EE" w:rsidRPr="00C610CB" w:rsidRDefault="00F056EE" w:rsidP="00F056EE">
      <w:pPr>
        <w:rPr>
          <w:szCs w:val="18"/>
        </w:rPr>
      </w:pPr>
      <w:r w:rsidRPr="00C610CB">
        <w:rPr>
          <w:szCs w:val="18"/>
        </w:rPr>
        <w:t>Antwoord</w:t>
      </w:r>
    </w:p>
    <w:p w:rsidR="00F056EE" w:rsidRPr="00C610CB" w:rsidRDefault="00F056EE" w:rsidP="00F056EE">
      <w:pPr>
        <w:rPr>
          <w:szCs w:val="18"/>
        </w:rPr>
      </w:pPr>
      <w:r w:rsidRPr="00C610CB">
        <w:rPr>
          <w:szCs w:val="18"/>
        </w:rPr>
        <w:t>Ammoniak is boven een bepaalde concentratie schadelijk voor de gezondheid</w:t>
      </w:r>
      <w:r>
        <w:rPr>
          <w:szCs w:val="18"/>
        </w:rPr>
        <w:t>. De mate van schadelijkheid is naast de concentratie ook afhankelijk van de blootstellingsduur</w:t>
      </w:r>
      <w:r w:rsidRPr="00C610CB">
        <w:rPr>
          <w:szCs w:val="18"/>
        </w:rPr>
        <w:t xml:space="preserve">. </w:t>
      </w:r>
      <w:r>
        <w:rPr>
          <w:szCs w:val="18"/>
        </w:rPr>
        <w:t>De relatie tussen blootstelling aan</w:t>
      </w:r>
      <w:r w:rsidRPr="00C610CB">
        <w:rPr>
          <w:szCs w:val="18"/>
        </w:rPr>
        <w:t xml:space="preserve"> ammoniak</w:t>
      </w:r>
      <w:r>
        <w:rPr>
          <w:szCs w:val="18"/>
        </w:rPr>
        <w:t xml:space="preserve"> en ontstaan van gezondheidsproblemen</w:t>
      </w:r>
      <w:r w:rsidRPr="00C610CB">
        <w:rPr>
          <w:szCs w:val="18"/>
        </w:rPr>
        <w:t xml:space="preserve"> is moeilijk vast te stellen, omdat vaak meer</w:t>
      </w:r>
      <w:r>
        <w:rPr>
          <w:szCs w:val="18"/>
        </w:rPr>
        <w:t>dere</w:t>
      </w:r>
      <w:r w:rsidRPr="00C610CB">
        <w:rPr>
          <w:szCs w:val="18"/>
        </w:rPr>
        <w:t xml:space="preserve"> </w:t>
      </w:r>
      <w:r>
        <w:rPr>
          <w:szCs w:val="18"/>
        </w:rPr>
        <w:t>stal</w:t>
      </w:r>
      <w:r w:rsidRPr="00C610CB">
        <w:rPr>
          <w:szCs w:val="18"/>
        </w:rPr>
        <w:t>factoren</w:t>
      </w:r>
      <w:r>
        <w:rPr>
          <w:szCs w:val="18"/>
        </w:rPr>
        <w:t xml:space="preserve"> tegelijkertijd</w:t>
      </w:r>
      <w:r w:rsidRPr="00C610CB">
        <w:rPr>
          <w:szCs w:val="18"/>
        </w:rPr>
        <w:t xml:space="preserve"> van invloed zijn</w:t>
      </w:r>
      <w:r>
        <w:rPr>
          <w:szCs w:val="18"/>
        </w:rPr>
        <w:t xml:space="preserve"> op de gezondheid van de dieren</w:t>
      </w:r>
      <w:r w:rsidRPr="00C610CB">
        <w:rPr>
          <w:szCs w:val="18"/>
        </w:rPr>
        <w:t>.</w:t>
      </w:r>
    </w:p>
    <w:p w:rsidR="00F056EE" w:rsidRDefault="00F056EE" w:rsidP="00F056EE">
      <w:pPr>
        <w:rPr>
          <w:szCs w:val="18"/>
        </w:rPr>
      </w:pPr>
    </w:p>
    <w:p w:rsidR="00F056EE" w:rsidRPr="00C610CB" w:rsidRDefault="00F056EE" w:rsidP="00F056EE">
      <w:pPr>
        <w:rPr>
          <w:szCs w:val="18"/>
        </w:rPr>
      </w:pPr>
      <w:r>
        <w:rPr>
          <w:szCs w:val="18"/>
        </w:rPr>
        <w:t>9</w:t>
      </w:r>
    </w:p>
    <w:p w:rsidR="00F056EE" w:rsidRPr="00C610CB" w:rsidRDefault="00F056EE" w:rsidP="00F056EE">
      <w:pPr>
        <w:rPr>
          <w:szCs w:val="18"/>
        </w:rPr>
      </w:pPr>
      <w:r w:rsidRPr="00C610CB">
        <w:rPr>
          <w:szCs w:val="18"/>
        </w:rPr>
        <w:t xml:space="preserve">Kunt u bevestigen dat het reukorgaan, net als bij een hond, het belangrijkste zintuig is van varkens en dat varkens hun soortgenoten onderscheiden op geur? </w:t>
      </w:r>
    </w:p>
    <w:p w:rsidR="00F056EE" w:rsidRDefault="00F056EE" w:rsidP="00F056EE">
      <w:pPr>
        <w:rPr>
          <w:szCs w:val="18"/>
        </w:rPr>
      </w:pPr>
    </w:p>
    <w:p w:rsidR="00F056EE" w:rsidRDefault="00F056EE" w:rsidP="00F056EE">
      <w:pPr>
        <w:rPr>
          <w:szCs w:val="18"/>
        </w:rPr>
      </w:pPr>
      <w:r w:rsidRPr="00C610CB">
        <w:rPr>
          <w:szCs w:val="18"/>
        </w:rPr>
        <w:t>Antwoord</w:t>
      </w:r>
    </w:p>
    <w:p w:rsidR="00F056EE" w:rsidRPr="00C610CB" w:rsidRDefault="00F056EE" w:rsidP="00F056EE">
      <w:pPr>
        <w:pStyle w:val="Tekstopmerking"/>
        <w:rPr>
          <w:rFonts w:ascii="Verdana" w:hAnsi="Verdana"/>
          <w:sz w:val="18"/>
          <w:szCs w:val="18"/>
        </w:rPr>
      </w:pPr>
      <w:r w:rsidRPr="00580406">
        <w:rPr>
          <w:rFonts w:ascii="Verdana" w:hAnsi="Verdana"/>
          <w:sz w:val="18"/>
          <w:szCs w:val="18"/>
        </w:rPr>
        <w:t xml:space="preserve">Varkens herkennen elkaar onderling door een combinatie van geluid, zicht en geur. </w:t>
      </w:r>
    </w:p>
    <w:p w:rsidR="00F056EE" w:rsidRPr="00C610CB" w:rsidRDefault="00F056EE" w:rsidP="00F056EE">
      <w:pPr>
        <w:rPr>
          <w:szCs w:val="18"/>
        </w:rPr>
      </w:pPr>
      <w:r>
        <w:rPr>
          <w:szCs w:val="18"/>
        </w:rPr>
        <w:t>10</w:t>
      </w:r>
    </w:p>
    <w:p w:rsidR="00F056EE" w:rsidRDefault="00F056EE" w:rsidP="00F056EE">
      <w:pPr>
        <w:rPr>
          <w:szCs w:val="18"/>
        </w:rPr>
      </w:pPr>
      <w:r w:rsidRPr="00C610CB">
        <w:rPr>
          <w:szCs w:val="18"/>
        </w:rPr>
        <w:t xml:space="preserve">Realiseert u zich dat aantasting van de neus en reuk betekent dat de dieren de mogelijkheid tot deze cruciale herkenning wordt ontnomen? </w:t>
      </w:r>
    </w:p>
    <w:p w:rsidR="00F056EE" w:rsidRDefault="00F056EE" w:rsidP="00F056EE">
      <w:pPr>
        <w:rPr>
          <w:szCs w:val="18"/>
        </w:rPr>
      </w:pPr>
    </w:p>
    <w:p w:rsidR="00B4661B" w:rsidRDefault="00B4661B" w:rsidP="00F056EE">
      <w:pPr>
        <w:rPr>
          <w:szCs w:val="18"/>
        </w:rPr>
      </w:pPr>
      <w:r>
        <w:rPr>
          <w:szCs w:val="18"/>
        </w:rPr>
        <w:t>11</w:t>
      </w:r>
    </w:p>
    <w:p w:rsidR="00F056EE" w:rsidRDefault="00F056EE" w:rsidP="00F056EE">
      <w:pPr>
        <w:rPr>
          <w:szCs w:val="18"/>
        </w:rPr>
      </w:pPr>
      <w:r w:rsidRPr="00C610CB">
        <w:rPr>
          <w:szCs w:val="18"/>
        </w:rPr>
        <w:t xml:space="preserve">Hoe denkt u dat varkens zich voelen in een hok vol andere varkens als zij die niet (goed) meer kunnen herkennen? </w:t>
      </w:r>
    </w:p>
    <w:p w:rsidR="00F056EE" w:rsidRDefault="00F056EE" w:rsidP="00F056EE">
      <w:pPr>
        <w:rPr>
          <w:szCs w:val="18"/>
        </w:rPr>
      </w:pPr>
    </w:p>
    <w:p w:rsidR="00B4661B" w:rsidRDefault="00B4661B" w:rsidP="00F056EE">
      <w:pPr>
        <w:rPr>
          <w:szCs w:val="18"/>
        </w:rPr>
      </w:pPr>
      <w:r>
        <w:rPr>
          <w:szCs w:val="18"/>
        </w:rPr>
        <w:t>12</w:t>
      </w:r>
    </w:p>
    <w:p w:rsidR="00F056EE" w:rsidRPr="00C610CB" w:rsidRDefault="00F056EE" w:rsidP="00F056EE">
      <w:pPr>
        <w:rPr>
          <w:szCs w:val="18"/>
        </w:rPr>
      </w:pPr>
      <w:r w:rsidRPr="00C610CB">
        <w:rPr>
          <w:szCs w:val="18"/>
        </w:rPr>
        <w:t xml:space="preserve">Kunt u bevestigen dat aantasting van de neus en reuk en daarmee het wegvallen van herkenning tot gevolg heeft dat de dieren minder sociaal gedrag kunnen vertonen en agressiever zijn naar elkaar, wat er weer toe leidt dat zij elkaar verwonden? </w:t>
      </w:r>
    </w:p>
    <w:p w:rsidR="00F056EE" w:rsidRDefault="00F056EE" w:rsidP="00F056EE">
      <w:pPr>
        <w:rPr>
          <w:szCs w:val="18"/>
        </w:rPr>
      </w:pPr>
    </w:p>
    <w:p w:rsidR="00F056EE" w:rsidRPr="00C610CB" w:rsidRDefault="00F056EE" w:rsidP="00F056EE">
      <w:pPr>
        <w:rPr>
          <w:szCs w:val="18"/>
        </w:rPr>
      </w:pPr>
      <w:r w:rsidRPr="00C610CB">
        <w:rPr>
          <w:szCs w:val="18"/>
        </w:rPr>
        <w:t>Antwoord</w:t>
      </w:r>
      <w:r w:rsidR="00013268">
        <w:rPr>
          <w:szCs w:val="18"/>
        </w:rPr>
        <w:t>en</w:t>
      </w:r>
      <w:r w:rsidR="00904C78">
        <w:rPr>
          <w:szCs w:val="18"/>
        </w:rPr>
        <w:t xml:space="preserve"> </w:t>
      </w:r>
      <w:r>
        <w:rPr>
          <w:szCs w:val="18"/>
        </w:rPr>
        <w:t>10, 11 en 12</w:t>
      </w:r>
    </w:p>
    <w:p w:rsidR="00F056EE" w:rsidRPr="00C610CB" w:rsidRDefault="00706BB9" w:rsidP="00F056EE">
      <w:pPr>
        <w:rPr>
          <w:szCs w:val="18"/>
        </w:rPr>
      </w:pPr>
      <w:r>
        <w:rPr>
          <w:szCs w:val="18"/>
        </w:rPr>
        <w:t>E</w:t>
      </w:r>
      <w:r w:rsidR="0014072B">
        <w:rPr>
          <w:szCs w:val="18"/>
        </w:rPr>
        <w:t>r zijn geen aanwijzingen dat dieren elkaar  minder goed herkennen</w:t>
      </w:r>
      <w:r w:rsidR="00904C78">
        <w:rPr>
          <w:szCs w:val="18"/>
        </w:rPr>
        <w:t xml:space="preserve"> in varkensstallen</w:t>
      </w:r>
      <w:r w:rsidR="0014072B">
        <w:rPr>
          <w:szCs w:val="18"/>
        </w:rPr>
        <w:t xml:space="preserve">. </w:t>
      </w:r>
      <w:r w:rsidR="00F056EE" w:rsidRPr="00C610CB">
        <w:rPr>
          <w:szCs w:val="18"/>
        </w:rPr>
        <w:t xml:space="preserve">Dieren herkennen elkaar op basis van geluid, zicht en geur. </w:t>
      </w:r>
      <w:r w:rsidR="00F056EE">
        <w:rPr>
          <w:szCs w:val="18"/>
        </w:rPr>
        <w:t xml:space="preserve">Wel is het zo dat </w:t>
      </w:r>
      <w:r w:rsidR="00F056EE" w:rsidRPr="00C610CB">
        <w:rPr>
          <w:szCs w:val="18"/>
        </w:rPr>
        <w:t xml:space="preserve">Wageningen Livestock Research </w:t>
      </w:r>
      <w:r w:rsidR="00F056EE">
        <w:rPr>
          <w:szCs w:val="18"/>
        </w:rPr>
        <w:t>aangeeft d</w:t>
      </w:r>
      <w:r w:rsidR="00F056EE" w:rsidRPr="00C610CB">
        <w:rPr>
          <w:szCs w:val="18"/>
        </w:rPr>
        <w:t xml:space="preserve">at </w:t>
      </w:r>
      <w:r w:rsidR="00F056EE">
        <w:rPr>
          <w:szCs w:val="18"/>
        </w:rPr>
        <w:t xml:space="preserve">een </w:t>
      </w:r>
      <w:r w:rsidR="00F056EE" w:rsidRPr="00C610CB">
        <w:rPr>
          <w:szCs w:val="18"/>
        </w:rPr>
        <w:t>verminderd stalklimaat kan leiden tot frustratie en prikkelbaarheid van de dieren</w:t>
      </w:r>
      <w:r w:rsidR="00F056EE">
        <w:rPr>
          <w:szCs w:val="18"/>
        </w:rPr>
        <w:t xml:space="preserve">. </w:t>
      </w:r>
    </w:p>
    <w:p w:rsidR="00F056EE" w:rsidRDefault="00F056EE" w:rsidP="00F056EE">
      <w:pPr>
        <w:rPr>
          <w:szCs w:val="18"/>
        </w:rPr>
      </w:pPr>
    </w:p>
    <w:p w:rsidR="00F056EE" w:rsidRPr="00C610CB" w:rsidRDefault="00F056EE" w:rsidP="00F056EE">
      <w:pPr>
        <w:rPr>
          <w:szCs w:val="18"/>
        </w:rPr>
      </w:pPr>
      <w:r>
        <w:rPr>
          <w:szCs w:val="18"/>
        </w:rPr>
        <w:t>13</w:t>
      </w:r>
    </w:p>
    <w:p w:rsidR="00F056EE" w:rsidRDefault="00F056EE" w:rsidP="00F056EE">
      <w:pPr>
        <w:rPr>
          <w:szCs w:val="18"/>
        </w:rPr>
      </w:pPr>
      <w:r w:rsidRPr="00C610CB">
        <w:rPr>
          <w:szCs w:val="18"/>
        </w:rPr>
        <w:t xml:space="preserve">Zijn er medewerkers op het ministerie (geweest) die aandacht hebben gevraagd voor de waarschijnlijkheid dat de lucht in varkensstallen een bron van leed vormt voor de dieren? Zo ja, vanaf wanneer, hoe vaak is dat gebeurd en wat is er met de respectieve signaleringen van (diverse) ambtenaren die aandacht vroegen voor dit specifieke dierenwelzijnsprobleem gebeurd? </w:t>
      </w:r>
    </w:p>
    <w:p w:rsidR="00706BB9" w:rsidRDefault="00706BB9" w:rsidP="00F056EE">
      <w:pPr>
        <w:rPr>
          <w:szCs w:val="18"/>
        </w:rPr>
      </w:pPr>
    </w:p>
    <w:p w:rsidR="00706BB9" w:rsidRDefault="00706BB9" w:rsidP="00706BB9">
      <w:pPr>
        <w:rPr>
          <w:szCs w:val="18"/>
        </w:rPr>
      </w:pPr>
      <w:r>
        <w:rPr>
          <w:szCs w:val="18"/>
        </w:rPr>
        <w:t>Antwoord</w:t>
      </w:r>
    </w:p>
    <w:p w:rsidR="00706BB9" w:rsidRDefault="00706BB9" w:rsidP="00706BB9">
      <w:pPr>
        <w:rPr>
          <w:szCs w:val="18"/>
        </w:rPr>
      </w:pPr>
      <w:r>
        <w:rPr>
          <w:szCs w:val="18"/>
        </w:rPr>
        <w:t>De luchtkwaliteit in de varkensstallen is al geruime tijd een punt van aandacht binnen mijn ministerie.</w:t>
      </w:r>
    </w:p>
    <w:p w:rsidR="00706BB9" w:rsidRDefault="00706BB9" w:rsidP="00706BB9">
      <w:pPr>
        <w:rPr>
          <w:szCs w:val="18"/>
        </w:rPr>
      </w:pPr>
      <w:r>
        <w:rPr>
          <w:szCs w:val="18"/>
        </w:rPr>
        <w:t xml:space="preserve">In de plannen voor verduurzaming van de varkenshouderij is luchtkwaliteit in de stal ook een belangrijk aandachtspunt. Eén van de maatregelen </w:t>
      </w:r>
      <w:r w:rsidRPr="00C610CB">
        <w:rPr>
          <w:szCs w:val="18"/>
        </w:rPr>
        <w:t xml:space="preserve">in het Hoofdlijnenakkoord voor de sanering en verduurzaming van de varkenshouderij (Kamerstuk 28973, nr. 200) </w:t>
      </w:r>
      <w:r>
        <w:rPr>
          <w:szCs w:val="18"/>
        </w:rPr>
        <w:t>is gericht op het ontwikkelen van brongerichte emissiebeperkende maatregelen, waarbij de mest frequent uit de stallen wordt afgevoerd en bewerkt,</w:t>
      </w:r>
      <w:r w:rsidRPr="00C610CB">
        <w:rPr>
          <w:szCs w:val="18"/>
        </w:rPr>
        <w:t xml:space="preserve"> </w:t>
      </w:r>
      <w:r>
        <w:rPr>
          <w:szCs w:val="18"/>
        </w:rPr>
        <w:t xml:space="preserve">en verbeterde ventilatiesystemen in varkensstallen. Hierdoor verminderen </w:t>
      </w:r>
      <w:r w:rsidRPr="00C610CB">
        <w:rPr>
          <w:szCs w:val="18"/>
        </w:rPr>
        <w:t xml:space="preserve">schadelijke emissies in stallen </w:t>
      </w:r>
      <w:r>
        <w:rPr>
          <w:szCs w:val="18"/>
        </w:rPr>
        <w:t>en verbetert de kwaliteit van het stalklimaat.</w:t>
      </w:r>
    </w:p>
    <w:p w:rsidR="00FA0061" w:rsidRDefault="00FA0061" w:rsidP="00706BB9">
      <w:pPr>
        <w:rPr>
          <w:szCs w:val="18"/>
        </w:rPr>
      </w:pPr>
    </w:p>
    <w:p w:rsidR="00FE2A01" w:rsidRDefault="00FE2A01">
      <w:pPr>
        <w:spacing w:line="240" w:lineRule="auto"/>
        <w:rPr>
          <w:szCs w:val="18"/>
        </w:rPr>
      </w:pPr>
      <w:r>
        <w:rPr>
          <w:szCs w:val="18"/>
        </w:rPr>
        <w:br w:type="page"/>
      </w:r>
    </w:p>
    <w:p w:rsidR="00706BB9" w:rsidRPr="00C610CB" w:rsidRDefault="00706BB9" w:rsidP="00706BB9">
      <w:pPr>
        <w:rPr>
          <w:szCs w:val="18"/>
        </w:rPr>
      </w:pPr>
      <w:r>
        <w:rPr>
          <w:szCs w:val="18"/>
        </w:rPr>
        <w:t>14</w:t>
      </w:r>
    </w:p>
    <w:p w:rsidR="00706BB9" w:rsidRPr="00C610CB" w:rsidRDefault="00706BB9" w:rsidP="00706BB9">
      <w:pPr>
        <w:rPr>
          <w:szCs w:val="18"/>
        </w:rPr>
      </w:pPr>
      <w:r w:rsidRPr="00C610CB">
        <w:rPr>
          <w:szCs w:val="18"/>
        </w:rPr>
        <w:t xml:space="preserve">Kunt u bevestigen dat er al jaren wetenschappelijke kennis beschikbaar is over de schadelijke effecten van het inademen van lucht met een hoog ammoniakgehalte bij zowel dieren als mensen? </w:t>
      </w:r>
    </w:p>
    <w:p w:rsidR="00665837" w:rsidRDefault="00665837" w:rsidP="00F056EE">
      <w:pPr>
        <w:rPr>
          <w:szCs w:val="18"/>
        </w:rPr>
      </w:pPr>
    </w:p>
    <w:p w:rsidR="00665837" w:rsidRPr="00C610CB" w:rsidRDefault="00665837" w:rsidP="00665837">
      <w:pPr>
        <w:rPr>
          <w:szCs w:val="18"/>
        </w:rPr>
      </w:pPr>
      <w:r>
        <w:rPr>
          <w:szCs w:val="18"/>
        </w:rPr>
        <w:t>15</w:t>
      </w:r>
    </w:p>
    <w:p w:rsidR="00665837" w:rsidRDefault="00665837" w:rsidP="00665837">
      <w:pPr>
        <w:spacing w:line="240" w:lineRule="auto"/>
        <w:rPr>
          <w:szCs w:val="18"/>
        </w:rPr>
      </w:pPr>
      <w:r w:rsidRPr="00C610CB">
        <w:rPr>
          <w:szCs w:val="18"/>
        </w:rPr>
        <w:t xml:space="preserve">Welke onderzoeken en rapporten (inzake de schadelijke effecten van het inademen van lucht met een hoog ammoniakgehalte bij zowel mensen als dieren) zijn sinds wanneer bekend op het ministerie en wat is er met die onderzoeken en rapporten gebeurd? </w:t>
      </w:r>
    </w:p>
    <w:p w:rsidR="00706BB9" w:rsidRDefault="00706BB9" w:rsidP="00665837">
      <w:pPr>
        <w:spacing w:line="240" w:lineRule="auto"/>
        <w:rPr>
          <w:szCs w:val="18"/>
        </w:rPr>
      </w:pPr>
    </w:p>
    <w:p w:rsidR="00706BB9" w:rsidRDefault="00706BB9" w:rsidP="00706BB9">
      <w:pPr>
        <w:rPr>
          <w:szCs w:val="18"/>
        </w:rPr>
      </w:pPr>
      <w:r w:rsidRPr="00C610CB">
        <w:rPr>
          <w:szCs w:val="18"/>
        </w:rPr>
        <w:t>Antwoord</w:t>
      </w:r>
      <w:r>
        <w:rPr>
          <w:szCs w:val="18"/>
        </w:rPr>
        <w:t xml:space="preserve"> 14 en 15</w:t>
      </w:r>
    </w:p>
    <w:p w:rsidR="00706BB9" w:rsidRPr="00C610CB" w:rsidRDefault="00706BB9" w:rsidP="00706BB9">
      <w:pPr>
        <w:rPr>
          <w:szCs w:val="18"/>
        </w:rPr>
      </w:pPr>
      <w:r>
        <w:rPr>
          <w:szCs w:val="18"/>
        </w:rPr>
        <w:t>Het</w:t>
      </w:r>
      <w:r w:rsidRPr="00C610CB">
        <w:rPr>
          <w:szCs w:val="18"/>
        </w:rPr>
        <w:t xml:space="preserve"> is bekend dat hoge gehaltes ammoniak niet bevorderlijk zijn voor de gezondheid van de luchtwegen</w:t>
      </w:r>
      <w:r>
        <w:rPr>
          <w:szCs w:val="18"/>
        </w:rPr>
        <w:t xml:space="preserve"> van mens en dier</w:t>
      </w:r>
      <w:r w:rsidRPr="00C610CB">
        <w:rPr>
          <w:szCs w:val="18"/>
        </w:rPr>
        <w:t xml:space="preserve">. </w:t>
      </w:r>
    </w:p>
    <w:p w:rsidR="00706BB9" w:rsidRPr="00C610CB" w:rsidRDefault="00706BB9" w:rsidP="00706BB9">
      <w:pPr>
        <w:rPr>
          <w:szCs w:val="18"/>
        </w:rPr>
      </w:pPr>
      <w:r>
        <w:rPr>
          <w:szCs w:val="18"/>
        </w:rPr>
        <w:t>Er is veel onderzoek beschikbaar over de schadelijkheid van ammoniak voor mens en dier. Dit heeft er onder andere toe geleid dat WUR in 2015 onderzoek heeft gedaan naar indicatoren die gebruikt kunnen worden door de varkenshouders en handhavers om inzicht te krijgen in situaties waarbij het stalklimaat onvoldoende gewaarborgd is en er mogelijk sprake is van verminderd dierenwelzijn en verminderde diergezondheid.</w:t>
      </w:r>
      <w:r w:rsidRPr="00C610CB">
        <w:rPr>
          <w:szCs w:val="18"/>
        </w:rPr>
        <w:t xml:space="preserve"> Het onderzoek heeft vijf indicatoren opgeleverd. </w:t>
      </w:r>
      <w:r w:rsidRPr="00F31259">
        <w:t xml:space="preserve">Dit zijn de omgevingsindicatoren concentraties koolstofdioxide en ammoniak en de volgende dierindicatoren: mate van roodheid en/of bevuiling van de ogen; mate van </w:t>
      </w:r>
      <w:proofErr w:type="spellStart"/>
      <w:r w:rsidRPr="00F31259">
        <w:t>oorbijten</w:t>
      </w:r>
      <w:proofErr w:type="spellEnd"/>
      <w:r w:rsidRPr="00F31259">
        <w:t>; mate van staartbijten; mate van bevuiling van de dieren. De NVWA gebruikt deze vijf indicatoren om het stalklimaat te beoordelen.</w:t>
      </w:r>
    </w:p>
    <w:p w:rsidR="00706BB9" w:rsidRDefault="00706BB9" w:rsidP="00665837">
      <w:pPr>
        <w:spacing w:line="240" w:lineRule="auto"/>
        <w:rPr>
          <w:szCs w:val="18"/>
        </w:rPr>
      </w:pPr>
    </w:p>
    <w:p w:rsidR="004761EA" w:rsidRPr="00C610CB" w:rsidRDefault="004761EA" w:rsidP="004761EA">
      <w:pPr>
        <w:rPr>
          <w:szCs w:val="18"/>
        </w:rPr>
      </w:pPr>
      <w:r>
        <w:rPr>
          <w:szCs w:val="18"/>
        </w:rPr>
        <w:t>16</w:t>
      </w:r>
    </w:p>
    <w:p w:rsidR="004761EA" w:rsidRPr="00C610CB" w:rsidRDefault="004761EA" w:rsidP="004761EA">
      <w:pPr>
        <w:rPr>
          <w:szCs w:val="18"/>
        </w:rPr>
      </w:pPr>
      <w:bookmarkStart w:id="0" w:name="_Hlk2756538"/>
      <w:r w:rsidRPr="00C610CB">
        <w:rPr>
          <w:szCs w:val="18"/>
        </w:rPr>
        <w:t xml:space="preserve">Kunt u bevestigen dat mensen ademhalingsproblemen ervaren bij een ammoniakgehalte van 6 </w:t>
      </w:r>
      <w:proofErr w:type="spellStart"/>
      <w:r w:rsidRPr="00C610CB">
        <w:rPr>
          <w:szCs w:val="18"/>
        </w:rPr>
        <w:t>parts</w:t>
      </w:r>
      <w:proofErr w:type="spellEnd"/>
      <w:r w:rsidRPr="00C610CB">
        <w:rPr>
          <w:szCs w:val="18"/>
        </w:rPr>
        <w:t xml:space="preserve"> per </w:t>
      </w:r>
      <w:proofErr w:type="spellStart"/>
      <w:r w:rsidRPr="00C610CB">
        <w:rPr>
          <w:szCs w:val="18"/>
        </w:rPr>
        <w:t>million</w:t>
      </w:r>
      <w:proofErr w:type="spellEnd"/>
      <w:r w:rsidRPr="00C610CB">
        <w:rPr>
          <w:szCs w:val="18"/>
        </w:rPr>
        <w:t xml:space="preserve"> (</w:t>
      </w:r>
      <w:proofErr w:type="spellStart"/>
      <w:r w:rsidRPr="00C610CB">
        <w:rPr>
          <w:szCs w:val="18"/>
        </w:rPr>
        <w:t>ppm</w:t>
      </w:r>
      <w:proofErr w:type="spellEnd"/>
      <w:r w:rsidRPr="00C610CB">
        <w:rPr>
          <w:szCs w:val="18"/>
        </w:rPr>
        <w:t xml:space="preserve">) en dat biggen ammoniakconcentraties onder de 10 </w:t>
      </w:r>
      <w:proofErr w:type="spellStart"/>
      <w:r w:rsidRPr="00C610CB">
        <w:rPr>
          <w:szCs w:val="18"/>
        </w:rPr>
        <w:t>ppm</w:t>
      </w:r>
      <w:proofErr w:type="spellEnd"/>
      <w:r w:rsidRPr="00C610CB">
        <w:rPr>
          <w:szCs w:val="18"/>
        </w:rPr>
        <w:t xml:space="preserve"> al detecteren en vermijden?</w:t>
      </w:r>
    </w:p>
    <w:bookmarkEnd w:id="0"/>
    <w:p w:rsidR="004761EA" w:rsidRDefault="004761EA" w:rsidP="004761EA">
      <w:pPr>
        <w:rPr>
          <w:szCs w:val="18"/>
        </w:rPr>
      </w:pPr>
    </w:p>
    <w:p w:rsidR="004761EA" w:rsidRDefault="004761EA" w:rsidP="004761EA">
      <w:pPr>
        <w:rPr>
          <w:szCs w:val="18"/>
        </w:rPr>
      </w:pPr>
      <w:r w:rsidRPr="00C610CB">
        <w:rPr>
          <w:szCs w:val="18"/>
        </w:rPr>
        <w:t>Antwoord</w:t>
      </w:r>
    </w:p>
    <w:p w:rsidR="004761EA" w:rsidRPr="00C610CB" w:rsidRDefault="00904C78" w:rsidP="004761EA">
      <w:pPr>
        <w:rPr>
          <w:szCs w:val="18"/>
        </w:rPr>
      </w:pPr>
      <w:r>
        <w:rPr>
          <w:szCs w:val="18"/>
        </w:rPr>
        <w:t>De onderbouwing van deze data zijn mij niet bekend.</w:t>
      </w:r>
    </w:p>
    <w:p w:rsidR="004761EA" w:rsidRDefault="004761EA" w:rsidP="00665837">
      <w:pPr>
        <w:spacing w:line="240" w:lineRule="auto"/>
        <w:rPr>
          <w:szCs w:val="18"/>
        </w:rPr>
      </w:pPr>
    </w:p>
    <w:p w:rsidR="00665837" w:rsidRPr="00C610CB" w:rsidRDefault="00665837" w:rsidP="00665837">
      <w:pPr>
        <w:rPr>
          <w:szCs w:val="18"/>
        </w:rPr>
      </w:pPr>
      <w:r>
        <w:rPr>
          <w:szCs w:val="18"/>
        </w:rPr>
        <w:t>17</w:t>
      </w:r>
    </w:p>
    <w:p w:rsidR="00665837" w:rsidRDefault="00665837" w:rsidP="00665837">
      <w:pPr>
        <w:rPr>
          <w:szCs w:val="18"/>
        </w:rPr>
      </w:pPr>
      <w:r w:rsidRPr="00C610CB">
        <w:rPr>
          <w:szCs w:val="18"/>
        </w:rPr>
        <w:t xml:space="preserve">Welke waarde kent u toe aan de duidelijke voorkeur van (deze) dieren om geen lucht met (deze gehaltes aan) ammoniak erin in te hoeven ademen? </w:t>
      </w:r>
    </w:p>
    <w:p w:rsidR="00856AAF" w:rsidRDefault="00856AAF" w:rsidP="00665837">
      <w:pPr>
        <w:rPr>
          <w:szCs w:val="18"/>
        </w:rPr>
      </w:pPr>
    </w:p>
    <w:p w:rsidR="00B00E1A" w:rsidRDefault="00383670" w:rsidP="00856AAF">
      <w:pPr>
        <w:rPr>
          <w:szCs w:val="18"/>
        </w:rPr>
      </w:pPr>
      <w:r>
        <w:rPr>
          <w:szCs w:val="18"/>
        </w:rPr>
        <w:t>Antwoord</w:t>
      </w:r>
    </w:p>
    <w:p w:rsidR="00383670" w:rsidRDefault="00383670" w:rsidP="00856AAF">
      <w:pPr>
        <w:rPr>
          <w:szCs w:val="18"/>
        </w:rPr>
      </w:pPr>
      <w:r>
        <w:rPr>
          <w:szCs w:val="18"/>
        </w:rPr>
        <w:t>Ik vind het belangrijk dat de dieren kunnen leven in een omgeving die niet schadelijk is.</w:t>
      </w:r>
    </w:p>
    <w:p w:rsidR="00383670" w:rsidRDefault="00383670" w:rsidP="00856AAF">
      <w:pPr>
        <w:rPr>
          <w:szCs w:val="18"/>
        </w:rPr>
      </w:pPr>
    </w:p>
    <w:p w:rsidR="00F056EE" w:rsidRPr="00C610CB" w:rsidRDefault="00F056EE" w:rsidP="00F056EE">
      <w:pPr>
        <w:rPr>
          <w:szCs w:val="18"/>
        </w:rPr>
      </w:pPr>
      <w:r>
        <w:rPr>
          <w:szCs w:val="18"/>
        </w:rPr>
        <w:t>18</w:t>
      </w:r>
    </w:p>
    <w:p w:rsidR="00F056EE" w:rsidRPr="00C610CB" w:rsidRDefault="00F056EE" w:rsidP="00F056EE">
      <w:pPr>
        <w:rPr>
          <w:szCs w:val="18"/>
        </w:rPr>
      </w:pPr>
      <w:r w:rsidRPr="00C610CB">
        <w:rPr>
          <w:szCs w:val="18"/>
        </w:rPr>
        <w:t xml:space="preserve">Erkent u de voorkeur voor niet-vervuilde lucht als behorend tot de natuurlijke behoeften van het dier? Zo nee, waarom niet? </w:t>
      </w:r>
    </w:p>
    <w:p w:rsidR="00F056EE" w:rsidRDefault="00F056EE" w:rsidP="00F056EE">
      <w:pPr>
        <w:rPr>
          <w:szCs w:val="18"/>
        </w:rPr>
      </w:pPr>
    </w:p>
    <w:p w:rsidR="00F056EE" w:rsidRPr="00C610CB" w:rsidRDefault="00F056EE" w:rsidP="00F056EE">
      <w:pPr>
        <w:rPr>
          <w:szCs w:val="18"/>
        </w:rPr>
      </w:pPr>
      <w:r w:rsidRPr="00C610CB">
        <w:rPr>
          <w:szCs w:val="18"/>
        </w:rPr>
        <w:t>Antwoord</w:t>
      </w:r>
    </w:p>
    <w:p w:rsidR="00F056EE" w:rsidRPr="00C610CB" w:rsidRDefault="00F056EE" w:rsidP="00F056EE">
      <w:pPr>
        <w:rPr>
          <w:szCs w:val="18"/>
        </w:rPr>
      </w:pPr>
      <w:r>
        <w:rPr>
          <w:szCs w:val="18"/>
        </w:rPr>
        <w:t>Ik vind het belangrijk dat er sprake is van een goed stalklimaat</w:t>
      </w:r>
      <w:r w:rsidR="00E953BC">
        <w:rPr>
          <w:szCs w:val="18"/>
        </w:rPr>
        <w:t xml:space="preserve"> en een goede</w:t>
      </w:r>
      <w:r>
        <w:rPr>
          <w:szCs w:val="18"/>
        </w:rPr>
        <w:t xml:space="preserve"> luchtkwaliteit. Het is daarom belangrijk om in te zetten op brongerichte maatregelen. </w:t>
      </w:r>
      <w:r w:rsidR="00A33CAC">
        <w:rPr>
          <w:szCs w:val="18"/>
        </w:rPr>
        <w:t xml:space="preserve">Zie verder </w:t>
      </w:r>
      <w:r w:rsidR="00904C78">
        <w:rPr>
          <w:szCs w:val="18"/>
        </w:rPr>
        <w:t>mijn</w:t>
      </w:r>
      <w:r w:rsidR="00A33CAC">
        <w:rPr>
          <w:szCs w:val="18"/>
        </w:rPr>
        <w:t xml:space="preserve"> antwoord op vraag 7. </w:t>
      </w:r>
    </w:p>
    <w:p w:rsidR="00F056EE" w:rsidRDefault="00F056EE" w:rsidP="00F056EE">
      <w:pPr>
        <w:rPr>
          <w:szCs w:val="18"/>
        </w:rPr>
      </w:pPr>
    </w:p>
    <w:p w:rsidR="00FE2A01" w:rsidRDefault="00FE2A01">
      <w:pPr>
        <w:spacing w:line="240" w:lineRule="auto"/>
        <w:rPr>
          <w:szCs w:val="18"/>
        </w:rPr>
      </w:pPr>
      <w:r>
        <w:rPr>
          <w:szCs w:val="18"/>
        </w:rPr>
        <w:br w:type="page"/>
      </w:r>
    </w:p>
    <w:p w:rsidR="00F056EE" w:rsidRPr="00C610CB" w:rsidRDefault="00F056EE" w:rsidP="00F056EE">
      <w:pPr>
        <w:rPr>
          <w:szCs w:val="18"/>
        </w:rPr>
      </w:pPr>
      <w:r>
        <w:rPr>
          <w:szCs w:val="18"/>
        </w:rPr>
        <w:t>19</w:t>
      </w:r>
    </w:p>
    <w:p w:rsidR="00F056EE" w:rsidRDefault="00F056EE" w:rsidP="00F056EE">
      <w:pPr>
        <w:rPr>
          <w:szCs w:val="18"/>
        </w:rPr>
      </w:pPr>
      <w:r w:rsidRPr="00C610CB">
        <w:rPr>
          <w:szCs w:val="18"/>
        </w:rPr>
        <w:t xml:space="preserve">Kunt u bevestigen dat ammoniakconcentraties van meer dan 20 </w:t>
      </w:r>
      <w:proofErr w:type="spellStart"/>
      <w:r w:rsidRPr="00C610CB">
        <w:rPr>
          <w:szCs w:val="18"/>
        </w:rPr>
        <w:t>ppm</w:t>
      </w:r>
      <w:proofErr w:type="spellEnd"/>
      <w:r w:rsidRPr="00C610CB">
        <w:rPr>
          <w:szCs w:val="18"/>
        </w:rPr>
        <w:t xml:space="preserve"> tot beschadigingen aan de luchtwegen kunnen leiden bij varkens én mensen?</w:t>
      </w:r>
    </w:p>
    <w:p w:rsidR="00F056EE" w:rsidRDefault="00F056EE" w:rsidP="00F056EE">
      <w:pPr>
        <w:rPr>
          <w:szCs w:val="18"/>
        </w:rPr>
      </w:pPr>
    </w:p>
    <w:p w:rsidR="00E953BC" w:rsidRDefault="00E953BC" w:rsidP="00F056EE">
      <w:pPr>
        <w:rPr>
          <w:szCs w:val="18"/>
        </w:rPr>
      </w:pPr>
      <w:r>
        <w:rPr>
          <w:szCs w:val="18"/>
        </w:rPr>
        <w:t>20</w:t>
      </w:r>
    </w:p>
    <w:p w:rsidR="00F056EE" w:rsidRPr="00C610CB" w:rsidRDefault="00F056EE" w:rsidP="00F056EE">
      <w:pPr>
        <w:rPr>
          <w:szCs w:val="18"/>
        </w:rPr>
      </w:pPr>
      <w:r w:rsidRPr="00C610CB">
        <w:rPr>
          <w:szCs w:val="18"/>
        </w:rPr>
        <w:t xml:space="preserve">Kunt u bevestigen dat veel varkens als gevolg van de ammoniakdampen in de stal waarin zij opgesloten zitten lijden aan chronisch hoesten, ernstige benauwdheid, longontstekingen en pijnlijke borstontstekingen? </w:t>
      </w:r>
    </w:p>
    <w:p w:rsidR="00F056EE" w:rsidRDefault="00F056EE" w:rsidP="00F056EE">
      <w:pPr>
        <w:rPr>
          <w:szCs w:val="18"/>
        </w:rPr>
      </w:pPr>
    </w:p>
    <w:p w:rsidR="00F056EE" w:rsidRPr="00C610CB" w:rsidRDefault="00F056EE" w:rsidP="00F056EE">
      <w:pPr>
        <w:rPr>
          <w:szCs w:val="18"/>
        </w:rPr>
      </w:pPr>
      <w:r w:rsidRPr="00C610CB">
        <w:rPr>
          <w:szCs w:val="18"/>
        </w:rPr>
        <w:t>Antwoord</w:t>
      </w:r>
      <w:r w:rsidR="00A33CAC">
        <w:rPr>
          <w:szCs w:val="18"/>
        </w:rPr>
        <w:t xml:space="preserve"> 19 en 20</w:t>
      </w:r>
    </w:p>
    <w:p w:rsidR="00F056EE" w:rsidRDefault="00F056EE" w:rsidP="00F056EE">
      <w:pPr>
        <w:autoSpaceDE w:val="0"/>
        <w:autoSpaceDN w:val="0"/>
        <w:adjustRightInd w:val="0"/>
        <w:spacing w:line="240" w:lineRule="auto"/>
        <w:rPr>
          <w:rFonts w:cs="Segoe UI"/>
          <w:szCs w:val="18"/>
        </w:rPr>
      </w:pPr>
      <w:r w:rsidRPr="007268F7">
        <w:rPr>
          <w:rFonts w:cs="Segoe UI"/>
          <w:color w:val="000000"/>
          <w:szCs w:val="18"/>
        </w:rPr>
        <w:t xml:space="preserve">Het is bekend dat hoge gehaltes ammoniak niet bevorderlijk zijn voor de gezondheid van de luchtwegen van mens en dier. </w:t>
      </w:r>
      <w:r w:rsidRPr="007268F7">
        <w:rPr>
          <w:szCs w:val="18"/>
        </w:rPr>
        <w:t>Een combinatie van factoren kan leiden tot respiratiestoornissen in de varkens. Dit uit zich bijvoorbeeld in longafwijkingen (long- en borstvliesontstekingen) bij vleesvarkens</w:t>
      </w:r>
      <w:r w:rsidR="0014072B">
        <w:rPr>
          <w:szCs w:val="18"/>
        </w:rPr>
        <w:t xml:space="preserve">. </w:t>
      </w:r>
      <w:r w:rsidRPr="007268F7">
        <w:rPr>
          <w:szCs w:val="18"/>
        </w:rPr>
        <w:t xml:space="preserve"> </w:t>
      </w:r>
    </w:p>
    <w:p w:rsidR="00F056EE" w:rsidRDefault="00F056EE" w:rsidP="00F056EE">
      <w:pPr>
        <w:autoSpaceDE w:val="0"/>
        <w:autoSpaceDN w:val="0"/>
        <w:adjustRightInd w:val="0"/>
        <w:spacing w:line="240" w:lineRule="auto"/>
        <w:rPr>
          <w:rFonts w:cs="Segoe UI"/>
          <w:szCs w:val="18"/>
        </w:rPr>
      </w:pPr>
    </w:p>
    <w:p w:rsidR="00F056EE" w:rsidRDefault="00F056EE" w:rsidP="00F056EE">
      <w:pPr>
        <w:autoSpaceDE w:val="0"/>
        <w:autoSpaceDN w:val="0"/>
        <w:adjustRightInd w:val="0"/>
        <w:spacing w:line="240" w:lineRule="auto"/>
        <w:rPr>
          <w:rFonts w:cs="Segoe UI"/>
          <w:szCs w:val="18"/>
        </w:rPr>
      </w:pPr>
      <w:r>
        <w:rPr>
          <w:rFonts w:cs="Segoe UI"/>
          <w:szCs w:val="18"/>
        </w:rPr>
        <w:t>21</w:t>
      </w:r>
    </w:p>
    <w:p w:rsidR="00F056EE" w:rsidRDefault="00F056EE" w:rsidP="00F056EE">
      <w:pPr>
        <w:rPr>
          <w:szCs w:val="18"/>
        </w:rPr>
      </w:pPr>
      <w:r w:rsidRPr="00C610CB">
        <w:rPr>
          <w:szCs w:val="18"/>
        </w:rPr>
        <w:t xml:space="preserve">Kunt u bevestigen dat volgens de </w:t>
      </w:r>
      <w:proofErr w:type="spellStart"/>
      <w:r w:rsidRPr="00C610CB">
        <w:rPr>
          <w:szCs w:val="18"/>
        </w:rPr>
        <w:t>Arbo-wet</w:t>
      </w:r>
      <w:proofErr w:type="spellEnd"/>
      <w:r w:rsidRPr="00C610CB">
        <w:rPr>
          <w:szCs w:val="18"/>
        </w:rPr>
        <w:t xml:space="preserve"> de ammoniakconcentraties in stallen niet hoger mag zijn dan 10 </w:t>
      </w:r>
      <w:proofErr w:type="spellStart"/>
      <w:r w:rsidRPr="00C610CB">
        <w:rPr>
          <w:szCs w:val="18"/>
        </w:rPr>
        <w:t>ppm</w:t>
      </w:r>
      <w:proofErr w:type="spellEnd"/>
      <w:r w:rsidRPr="00C610CB">
        <w:rPr>
          <w:szCs w:val="18"/>
        </w:rPr>
        <w:t>?</w:t>
      </w:r>
    </w:p>
    <w:p w:rsidR="00F056EE" w:rsidRDefault="00F056EE" w:rsidP="00F056EE">
      <w:pPr>
        <w:rPr>
          <w:szCs w:val="18"/>
        </w:rPr>
      </w:pPr>
    </w:p>
    <w:p w:rsidR="00F056EE" w:rsidRPr="00C610CB" w:rsidRDefault="00F056EE" w:rsidP="00F056EE">
      <w:pPr>
        <w:rPr>
          <w:szCs w:val="18"/>
        </w:rPr>
      </w:pPr>
      <w:r w:rsidRPr="00C610CB">
        <w:rPr>
          <w:szCs w:val="18"/>
        </w:rPr>
        <w:t>Antwoord</w:t>
      </w:r>
    </w:p>
    <w:p w:rsidR="00F056EE" w:rsidRDefault="00F056EE" w:rsidP="00F056EE">
      <w:r w:rsidRPr="00C610CB">
        <w:t>Volgens bijlage XIII bij de Arbeid</w:t>
      </w:r>
      <w:r w:rsidR="00BE4FFE">
        <w:t>s</w:t>
      </w:r>
      <w:r w:rsidRPr="00C610CB">
        <w:t>omstandighedenregeling mag de ammoniakconcentratie waaraan een werknemer blootstaat niet hoger zijn dan 14</w:t>
      </w:r>
      <w:r w:rsidR="00FA0061">
        <w:t> </w:t>
      </w:r>
      <w:r w:rsidRPr="00C610CB">
        <w:t xml:space="preserve">mg/m3 (voor een gemiddelde blootstelling over 8 uur); dit komt overeen met 20 </w:t>
      </w:r>
      <w:proofErr w:type="spellStart"/>
      <w:r w:rsidRPr="00C610CB">
        <w:t>ppm</w:t>
      </w:r>
      <w:proofErr w:type="spellEnd"/>
      <w:r w:rsidRPr="00C610CB">
        <w:t xml:space="preserve">. Bij een korte blootstellingsduur (15 min) mag de ammoniakconcentratie niet hoger zijn dan 36 mg/m3 (50 </w:t>
      </w:r>
      <w:proofErr w:type="spellStart"/>
      <w:r w:rsidRPr="00C610CB">
        <w:t>ppm</w:t>
      </w:r>
      <w:proofErr w:type="spellEnd"/>
      <w:r w:rsidRPr="00C610CB">
        <w:t>).</w:t>
      </w:r>
      <w:r>
        <w:t xml:space="preserve"> </w:t>
      </w:r>
    </w:p>
    <w:p w:rsidR="00B97E41" w:rsidRDefault="00B97E41" w:rsidP="00F056EE">
      <w:pPr>
        <w:rPr>
          <w:szCs w:val="18"/>
        </w:rPr>
      </w:pPr>
    </w:p>
    <w:p w:rsidR="00013268" w:rsidRDefault="00013268" w:rsidP="00013268">
      <w:pPr>
        <w:rPr>
          <w:szCs w:val="18"/>
        </w:rPr>
      </w:pPr>
      <w:r>
        <w:rPr>
          <w:szCs w:val="18"/>
        </w:rPr>
        <w:t>22</w:t>
      </w:r>
    </w:p>
    <w:p w:rsidR="00013268" w:rsidRDefault="00013268" w:rsidP="00013268">
      <w:pPr>
        <w:rPr>
          <w:szCs w:val="18"/>
        </w:rPr>
      </w:pPr>
      <w:r w:rsidRPr="00DA0725">
        <w:rPr>
          <w:szCs w:val="18"/>
        </w:rPr>
        <w:t>Hoe verhoudt</w:t>
      </w:r>
      <w:r w:rsidRPr="00C610CB">
        <w:rPr>
          <w:szCs w:val="18"/>
        </w:rPr>
        <w:t xml:space="preserve"> deze wettelijke </w:t>
      </w:r>
      <w:proofErr w:type="spellStart"/>
      <w:r w:rsidRPr="00C610CB">
        <w:rPr>
          <w:szCs w:val="18"/>
        </w:rPr>
        <w:t>Arbo-norm</w:t>
      </w:r>
      <w:proofErr w:type="spellEnd"/>
      <w:r w:rsidRPr="00C610CB">
        <w:rPr>
          <w:szCs w:val="18"/>
        </w:rPr>
        <w:t xml:space="preserve"> voor de lucht in stallen zich tot het gedogen van ammoniakconcentraties die veel hoger liggen?</w:t>
      </w:r>
    </w:p>
    <w:p w:rsidR="00013268" w:rsidRDefault="00013268" w:rsidP="00013268">
      <w:pPr>
        <w:rPr>
          <w:szCs w:val="18"/>
        </w:rPr>
      </w:pPr>
    </w:p>
    <w:p w:rsidR="00013268" w:rsidRDefault="00013268" w:rsidP="00013268">
      <w:pPr>
        <w:rPr>
          <w:szCs w:val="18"/>
        </w:rPr>
      </w:pPr>
      <w:r>
        <w:rPr>
          <w:szCs w:val="18"/>
        </w:rPr>
        <w:t>Antwoord</w:t>
      </w:r>
    </w:p>
    <w:p w:rsidR="00A33CAC" w:rsidRDefault="00A33CAC" w:rsidP="00013268">
      <w:pPr>
        <w:rPr>
          <w:szCs w:val="18"/>
        </w:rPr>
      </w:pPr>
      <w:r>
        <w:rPr>
          <w:szCs w:val="18"/>
        </w:rPr>
        <w:t xml:space="preserve">Zie </w:t>
      </w:r>
      <w:r w:rsidR="002C42FD">
        <w:rPr>
          <w:szCs w:val="18"/>
        </w:rPr>
        <w:t xml:space="preserve">voor </w:t>
      </w:r>
      <w:r>
        <w:rPr>
          <w:szCs w:val="18"/>
        </w:rPr>
        <w:t>het antwoord op de</w:t>
      </w:r>
      <w:r w:rsidR="002C42FD">
        <w:rPr>
          <w:szCs w:val="18"/>
        </w:rPr>
        <w:t>ze</w:t>
      </w:r>
      <w:r>
        <w:rPr>
          <w:szCs w:val="18"/>
        </w:rPr>
        <w:t xml:space="preserve"> vra</w:t>
      </w:r>
      <w:r w:rsidR="002C42FD">
        <w:rPr>
          <w:szCs w:val="18"/>
        </w:rPr>
        <w:t>ag mijn antwoord op de vragen</w:t>
      </w:r>
      <w:r>
        <w:rPr>
          <w:szCs w:val="18"/>
        </w:rPr>
        <w:t xml:space="preserve"> 14 en 15.</w:t>
      </w:r>
    </w:p>
    <w:p w:rsidR="00013268" w:rsidRDefault="00013268" w:rsidP="00F056EE">
      <w:pPr>
        <w:rPr>
          <w:szCs w:val="18"/>
        </w:rPr>
      </w:pPr>
    </w:p>
    <w:p w:rsidR="00F056EE" w:rsidRPr="00C610CB" w:rsidRDefault="00F056EE" w:rsidP="00F056EE">
      <w:pPr>
        <w:rPr>
          <w:szCs w:val="18"/>
        </w:rPr>
      </w:pPr>
      <w:r>
        <w:rPr>
          <w:szCs w:val="18"/>
        </w:rPr>
        <w:t>23</w:t>
      </w:r>
    </w:p>
    <w:p w:rsidR="00F056EE" w:rsidRPr="00C610CB" w:rsidRDefault="00F056EE" w:rsidP="00F056EE">
      <w:pPr>
        <w:rPr>
          <w:szCs w:val="18"/>
        </w:rPr>
      </w:pPr>
      <w:r w:rsidRPr="00C610CB">
        <w:rPr>
          <w:szCs w:val="18"/>
        </w:rPr>
        <w:t xml:space="preserve">Onderschrijft u de bevindingen van het Klimaatplatform Varkens van de Wageningen Universiteit, dat op basis van metingen en berekeningen in 2013 concludeerde dat de ammoniakconcentratie in stallen op 50 tot 70 </w:t>
      </w:r>
      <w:proofErr w:type="spellStart"/>
      <w:r w:rsidRPr="00C610CB">
        <w:rPr>
          <w:szCs w:val="18"/>
        </w:rPr>
        <w:t>ppm</w:t>
      </w:r>
      <w:proofErr w:type="spellEnd"/>
      <w:r w:rsidRPr="00C610CB">
        <w:rPr>
          <w:szCs w:val="18"/>
        </w:rPr>
        <w:t xml:space="preserve"> kan liggen? </w:t>
      </w:r>
    </w:p>
    <w:p w:rsidR="00F056EE" w:rsidRDefault="00F056EE" w:rsidP="00F056EE">
      <w:pPr>
        <w:rPr>
          <w:szCs w:val="18"/>
        </w:rPr>
      </w:pPr>
    </w:p>
    <w:p w:rsidR="00F056EE" w:rsidRPr="00C610CB" w:rsidRDefault="00F056EE" w:rsidP="00F056EE">
      <w:pPr>
        <w:rPr>
          <w:szCs w:val="18"/>
        </w:rPr>
      </w:pPr>
      <w:r w:rsidRPr="00C610CB">
        <w:rPr>
          <w:szCs w:val="18"/>
        </w:rPr>
        <w:t>Antwoord</w:t>
      </w:r>
    </w:p>
    <w:p w:rsidR="00F056EE" w:rsidRPr="00C610CB" w:rsidRDefault="00F056EE" w:rsidP="00F056EE">
      <w:pPr>
        <w:rPr>
          <w:szCs w:val="18"/>
        </w:rPr>
      </w:pPr>
      <w:r>
        <w:rPr>
          <w:szCs w:val="18"/>
        </w:rPr>
        <w:t xml:space="preserve">Ik heb geen reden om aan de uitkomsten van de bevindingen van het Klimaatplatform te twijfelen. Ik heb daarom ook door de WUR onderzoek laten doen naar indicatoren om het stalklimaat en de effecten daarvan op het dier zichtbaar te maken en een effectievere invulling te kunnen geven aan de handhaving op de luchtkwaliteit. </w:t>
      </w:r>
    </w:p>
    <w:p w:rsidR="008D24A3" w:rsidRDefault="008D24A3">
      <w:pPr>
        <w:spacing w:line="240" w:lineRule="auto"/>
        <w:rPr>
          <w:szCs w:val="18"/>
        </w:rPr>
      </w:pPr>
    </w:p>
    <w:p w:rsidR="00F056EE" w:rsidRPr="00C610CB" w:rsidRDefault="00F056EE" w:rsidP="00F056EE">
      <w:pPr>
        <w:rPr>
          <w:szCs w:val="18"/>
        </w:rPr>
      </w:pPr>
      <w:r>
        <w:rPr>
          <w:szCs w:val="18"/>
        </w:rPr>
        <w:t>24</w:t>
      </w:r>
    </w:p>
    <w:p w:rsidR="00F056EE" w:rsidRPr="00C610CB" w:rsidRDefault="00F056EE" w:rsidP="00F056EE">
      <w:pPr>
        <w:rPr>
          <w:szCs w:val="18"/>
        </w:rPr>
      </w:pPr>
      <w:r w:rsidRPr="00C610CB">
        <w:rPr>
          <w:szCs w:val="18"/>
        </w:rPr>
        <w:t xml:space="preserve">Kunt u bevestigen dat het dierenwelzijnspanel van de European Food Safety </w:t>
      </w:r>
      <w:proofErr w:type="spellStart"/>
      <w:r w:rsidRPr="00C610CB">
        <w:rPr>
          <w:szCs w:val="18"/>
        </w:rPr>
        <w:t>Authority</w:t>
      </w:r>
      <w:proofErr w:type="spellEnd"/>
      <w:r w:rsidRPr="00C610CB">
        <w:rPr>
          <w:szCs w:val="18"/>
        </w:rPr>
        <w:t xml:space="preserve"> (EFSA), in een zogenaamd ‘</w:t>
      </w:r>
      <w:proofErr w:type="spellStart"/>
      <w:r w:rsidRPr="00C610CB">
        <w:rPr>
          <w:szCs w:val="18"/>
        </w:rPr>
        <w:t>technical</w:t>
      </w:r>
      <w:proofErr w:type="spellEnd"/>
      <w:r w:rsidRPr="00C610CB">
        <w:rPr>
          <w:szCs w:val="18"/>
        </w:rPr>
        <w:t xml:space="preserve"> report’ waaraan de Wageningen Universiteit heeft meegeschreven, in 2011 heeft gesteld dat het ammoniakgehalte in een varkensstal in elk geval niet boven de 20 </w:t>
      </w:r>
      <w:proofErr w:type="spellStart"/>
      <w:r w:rsidRPr="00C610CB">
        <w:rPr>
          <w:szCs w:val="18"/>
        </w:rPr>
        <w:t>ppm</w:t>
      </w:r>
      <w:proofErr w:type="spellEnd"/>
      <w:r w:rsidRPr="00C610CB">
        <w:rPr>
          <w:szCs w:val="18"/>
        </w:rPr>
        <w:t xml:space="preserve"> zou moeten komen?</w:t>
      </w:r>
    </w:p>
    <w:p w:rsidR="00F056EE" w:rsidRDefault="00F056EE" w:rsidP="00F056EE">
      <w:pPr>
        <w:rPr>
          <w:szCs w:val="18"/>
        </w:rPr>
      </w:pPr>
    </w:p>
    <w:p w:rsidR="00F056EE" w:rsidRPr="00C610CB" w:rsidRDefault="00F056EE" w:rsidP="00F056EE">
      <w:pPr>
        <w:rPr>
          <w:szCs w:val="18"/>
        </w:rPr>
      </w:pPr>
      <w:r w:rsidRPr="00C610CB">
        <w:rPr>
          <w:szCs w:val="18"/>
        </w:rPr>
        <w:t>Antwoord</w:t>
      </w:r>
    </w:p>
    <w:p w:rsidR="00F056EE" w:rsidRPr="00C610CB" w:rsidRDefault="00F056EE" w:rsidP="00F056EE">
      <w:pPr>
        <w:rPr>
          <w:szCs w:val="18"/>
        </w:rPr>
      </w:pPr>
      <w:r>
        <w:rPr>
          <w:szCs w:val="18"/>
        </w:rPr>
        <w:t xml:space="preserve">Ja dat is mij bekend. Een varkensstal goed ventileren is van belang voor de gezondheid en het welzijn van de varkens. Ventileren van stallen is een balans tussen het omlaag brengen van de ammoniakgehaltes en de luchtsnelheid in de stal. Als er teveel geventileerd wordt kan er tocht ontstaan en de temperatuur in de stal dalen, wat een negatieve invloed kan hebben op de diergezondheid van de dieren. </w:t>
      </w:r>
    </w:p>
    <w:p w:rsidR="00F056EE" w:rsidRDefault="00F056EE" w:rsidP="00F056EE">
      <w:pPr>
        <w:rPr>
          <w:szCs w:val="18"/>
        </w:rPr>
      </w:pPr>
    </w:p>
    <w:p w:rsidR="00F056EE" w:rsidRPr="00C610CB" w:rsidRDefault="00F056EE" w:rsidP="00F056EE">
      <w:pPr>
        <w:rPr>
          <w:szCs w:val="18"/>
        </w:rPr>
      </w:pPr>
      <w:r>
        <w:rPr>
          <w:szCs w:val="18"/>
        </w:rPr>
        <w:t>25</w:t>
      </w:r>
    </w:p>
    <w:p w:rsidR="00F056EE" w:rsidRPr="00C610CB" w:rsidRDefault="00F056EE" w:rsidP="00F056EE">
      <w:pPr>
        <w:rPr>
          <w:szCs w:val="18"/>
        </w:rPr>
      </w:pPr>
      <w:r w:rsidRPr="00C610CB">
        <w:rPr>
          <w:szCs w:val="18"/>
        </w:rPr>
        <w:t xml:space="preserve">Kunt u bevestigen dat Duitsland wettelijk heeft vastgelegd dat de ammoniakconcentraties in varkensstallen niet hoger mag zijn dan 20 </w:t>
      </w:r>
      <w:proofErr w:type="spellStart"/>
      <w:r w:rsidRPr="00C610CB">
        <w:rPr>
          <w:szCs w:val="18"/>
        </w:rPr>
        <w:t>ppm</w:t>
      </w:r>
      <w:proofErr w:type="spellEnd"/>
      <w:r w:rsidRPr="00C610CB">
        <w:rPr>
          <w:szCs w:val="18"/>
        </w:rPr>
        <w:t xml:space="preserve"> wettelijk en dat ook in Frankrijk bij inspecties in varkensstallen deze grenswaarde als maximale bovengrens wordt gehanteerd? </w:t>
      </w:r>
    </w:p>
    <w:p w:rsidR="00F056EE" w:rsidRDefault="00F056EE" w:rsidP="00F056EE">
      <w:pPr>
        <w:rPr>
          <w:szCs w:val="18"/>
        </w:rPr>
      </w:pPr>
    </w:p>
    <w:p w:rsidR="00F056EE" w:rsidRPr="00C610CB" w:rsidRDefault="00F056EE" w:rsidP="00F056EE">
      <w:pPr>
        <w:rPr>
          <w:szCs w:val="18"/>
        </w:rPr>
      </w:pPr>
      <w:r w:rsidRPr="00C610CB">
        <w:rPr>
          <w:szCs w:val="18"/>
        </w:rPr>
        <w:t>Antwoord</w:t>
      </w:r>
    </w:p>
    <w:p w:rsidR="00F056EE" w:rsidRPr="00055B6C" w:rsidRDefault="00F056EE" w:rsidP="00F056EE">
      <w:pPr>
        <w:rPr>
          <w:szCs w:val="18"/>
          <w:u w:val="single"/>
        </w:rPr>
      </w:pPr>
      <w:r>
        <w:rPr>
          <w:szCs w:val="18"/>
        </w:rPr>
        <w:t xml:space="preserve">In Duitsland is vastgelegd dat de ammoniakconcentratie in varkensstallen structureel niet hoger mag zijn dan 20 </w:t>
      </w:r>
      <w:proofErr w:type="spellStart"/>
      <w:r>
        <w:rPr>
          <w:szCs w:val="18"/>
        </w:rPr>
        <w:t>ppm</w:t>
      </w:r>
      <w:proofErr w:type="spellEnd"/>
      <w:r>
        <w:rPr>
          <w:szCs w:val="18"/>
        </w:rPr>
        <w:t>. In Frankrijk is geen waarde voor de ammoniakconcentratie in varkensstallen in regelgeving opgenomen.</w:t>
      </w:r>
    </w:p>
    <w:p w:rsidR="00F056EE" w:rsidRDefault="00F056EE" w:rsidP="00F056EE">
      <w:pPr>
        <w:rPr>
          <w:szCs w:val="18"/>
        </w:rPr>
      </w:pPr>
    </w:p>
    <w:p w:rsidR="00F056EE" w:rsidRPr="00C610CB" w:rsidRDefault="00F056EE" w:rsidP="00F056EE">
      <w:pPr>
        <w:rPr>
          <w:szCs w:val="18"/>
        </w:rPr>
      </w:pPr>
      <w:r>
        <w:rPr>
          <w:szCs w:val="18"/>
        </w:rPr>
        <w:t>26</w:t>
      </w:r>
    </w:p>
    <w:p w:rsidR="00F056EE" w:rsidRPr="00C610CB" w:rsidRDefault="00F056EE" w:rsidP="00F056EE">
      <w:pPr>
        <w:rPr>
          <w:szCs w:val="18"/>
        </w:rPr>
      </w:pPr>
      <w:r w:rsidRPr="00C610CB">
        <w:rPr>
          <w:szCs w:val="18"/>
        </w:rPr>
        <w:t xml:space="preserve">Kunt u bevestigen dat het Klimaatplatform Varkens van de Wageningen Universiteit in 2013 al waarschuwde dat de ammoniakconcentratie in varkensstallen hooguit 20 </w:t>
      </w:r>
      <w:proofErr w:type="spellStart"/>
      <w:r w:rsidRPr="00C610CB">
        <w:rPr>
          <w:szCs w:val="18"/>
        </w:rPr>
        <w:t>ppm</w:t>
      </w:r>
      <w:proofErr w:type="spellEnd"/>
      <w:r w:rsidRPr="00C610CB">
        <w:rPr>
          <w:szCs w:val="18"/>
        </w:rPr>
        <w:t xml:space="preserve"> mag zijn? Sinds wanneer was deze bevinding bekend op het ministerie? Werd de bevinding gesignaleerd door het team dierenwelzijn? Zo nee, waarom niet? Wat is er met de bevinding gebeurd op het ministerie? </w:t>
      </w:r>
    </w:p>
    <w:p w:rsidR="00F056EE" w:rsidRDefault="00F056EE" w:rsidP="00F056EE">
      <w:pPr>
        <w:rPr>
          <w:szCs w:val="18"/>
        </w:rPr>
      </w:pPr>
    </w:p>
    <w:p w:rsidR="00F056EE" w:rsidRPr="00C610CB" w:rsidRDefault="00F056EE" w:rsidP="00F056EE">
      <w:pPr>
        <w:rPr>
          <w:szCs w:val="18"/>
        </w:rPr>
      </w:pPr>
      <w:r w:rsidRPr="00C610CB">
        <w:rPr>
          <w:szCs w:val="18"/>
        </w:rPr>
        <w:t>Antwoord</w:t>
      </w:r>
    </w:p>
    <w:p w:rsidR="00F056EE" w:rsidRPr="00C610CB" w:rsidRDefault="00F056EE" w:rsidP="00F056EE">
      <w:pPr>
        <w:autoSpaceDE w:val="0"/>
        <w:autoSpaceDN w:val="0"/>
        <w:adjustRightInd w:val="0"/>
        <w:spacing w:line="240" w:lineRule="auto"/>
        <w:rPr>
          <w:rFonts w:cs="Segoe UI"/>
          <w:szCs w:val="18"/>
        </w:rPr>
      </w:pPr>
      <w:r w:rsidRPr="00C610CB">
        <w:rPr>
          <w:rFonts w:cs="Segoe UI"/>
          <w:color w:val="000000"/>
          <w:szCs w:val="18"/>
        </w:rPr>
        <w:t xml:space="preserve">Het </w:t>
      </w:r>
      <w:r>
        <w:rPr>
          <w:rFonts w:cs="Segoe UI"/>
          <w:color w:val="000000"/>
          <w:szCs w:val="18"/>
        </w:rPr>
        <w:t>ging hierbij om een advies van het Klimaatplatform Varkens</w:t>
      </w:r>
      <w:r w:rsidRPr="00C610CB">
        <w:rPr>
          <w:rFonts w:cs="Segoe UI"/>
          <w:color w:val="000000"/>
          <w:szCs w:val="18"/>
        </w:rPr>
        <w:t xml:space="preserve"> richting varkenshouders</w:t>
      </w:r>
      <w:r w:rsidR="00A33CAC">
        <w:rPr>
          <w:rFonts w:cs="Segoe UI"/>
          <w:color w:val="000000"/>
          <w:szCs w:val="18"/>
        </w:rPr>
        <w:t xml:space="preserve"> in 2013</w:t>
      </w:r>
      <w:r>
        <w:rPr>
          <w:rFonts w:cs="Segoe UI"/>
          <w:color w:val="000000"/>
          <w:szCs w:val="18"/>
        </w:rPr>
        <w:t xml:space="preserve">. </w:t>
      </w:r>
      <w:r w:rsidR="00013268">
        <w:rPr>
          <w:rFonts w:cs="Segoe UI"/>
          <w:color w:val="000000"/>
          <w:szCs w:val="18"/>
        </w:rPr>
        <w:t>In 2015</w:t>
      </w:r>
      <w:r w:rsidR="008208DA">
        <w:rPr>
          <w:rFonts w:cs="Segoe UI"/>
          <w:color w:val="000000"/>
          <w:szCs w:val="18"/>
        </w:rPr>
        <w:t xml:space="preserve"> heeft mijn </w:t>
      </w:r>
      <w:r>
        <w:rPr>
          <w:rFonts w:cs="Segoe UI"/>
          <w:color w:val="000000"/>
          <w:szCs w:val="18"/>
        </w:rPr>
        <w:t>ministerie opdracht gegeven aan de WUR om onderzoek te doen naar indicatoren voor de handhaving van het stalklimaat. Zie ook vraag 17.</w:t>
      </w:r>
    </w:p>
    <w:p w:rsidR="00F056EE" w:rsidRPr="00C610CB" w:rsidRDefault="00F056EE" w:rsidP="00F056EE">
      <w:pPr>
        <w:rPr>
          <w:szCs w:val="18"/>
        </w:rPr>
      </w:pPr>
    </w:p>
    <w:p w:rsidR="00F056EE" w:rsidRPr="00C610CB" w:rsidRDefault="00F056EE" w:rsidP="00F056EE">
      <w:pPr>
        <w:rPr>
          <w:szCs w:val="18"/>
        </w:rPr>
      </w:pPr>
      <w:r>
        <w:rPr>
          <w:szCs w:val="18"/>
        </w:rPr>
        <w:t>27</w:t>
      </w:r>
    </w:p>
    <w:p w:rsidR="00F056EE" w:rsidRPr="00C610CB" w:rsidRDefault="00F056EE" w:rsidP="00F056EE">
      <w:pPr>
        <w:rPr>
          <w:szCs w:val="18"/>
        </w:rPr>
      </w:pPr>
      <w:r w:rsidRPr="00C610CB">
        <w:rPr>
          <w:szCs w:val="18"/>
        </w:rPr>
        <w:t xml:space="preserve">Kunt u bevestigen dat die bovengrens van 20 </w:t>
      </w:r>
      <w:proofErr w:type="spellStart"/>
      <w:r w:rsidRPr="00C610CB">
        <w:rPr>
          <w:szCs w:val="18"/>
        </w:rPr>
        <w:t>ppm</w:t>
      </w:r>
      <w:proofErr w:type="spellEnd"/>
      <w:r w:rsidRPr="00C610CB">
        <w:rPr>
          <w:szCs w:val="18"/>
        </w:rPr>
        <w:t xml:space="preserve"> in Nederland nog altijd niet wettelijk is vastgelegd? </w:t>
      </w:r>
    </w:p>
    <w:p w:rsidR="00F056EE" w:rsidRDefault="00F056EE" w:rsidP="00F056EE">
      <w:pPr>
        <w:rPr>
          <w:szCs w:val="18"/>
        </w:rPr>
      </w:pPr>
    </w:p>
    <w:p w:rsidR="00F056EE" w:rsidRDefault="00F056EE" w:rsidP="00F056EE">
      <w:pPr>
        <w:rPr>
          <w:szCs w:val="18"/>
        </w:rPr>
      </w:pPr>
      <w:r w:rsidRPr="00C610CB">
        <w:rPr>
          <w:szCs w:val="18"/>
        </w:rPr>
        <w:t>Antwoord</w:t>
      </w:r>
    </w:p>
    <w:p w:rsidR="00F056EE" w:rsidRPr="00C610CB" w:rsidRDefault="00A33CAC" w:rsidP="00F056EE">
      <w:pPr>
        <w:rPr>
          <w:szCs w:val="18"/>
        </w:rPr>
      </w:pPr>
      <w:r>
        <w:rPr>
          <w:szCs w:val="18"/>
        </w:rPr>
        <w:t xml:space="preserve">In de regelgeving is de bovengrens van 20 </w:t>
      </w:r>
      <w:proofErr w:type="spellStart"/>
      <w:r>
        <w:rPr>
          <w:szCs w:val="18"/>
        </w:rPr>
        <w:t>ppm</w:t>
      </w:r>
      <w:proofErr w:type="spellEnd"/>
      <w:r>
        <w:rPr>
          <w:szCs w:val="18"/>
        </w:rPr>
        <w:t xml:space="preserve"> ammoniak </w:t>
      </w:r>
      <w:r w:rsidR="007A250A">
        <w:rPr>
          <w:szCs w:val="18"/>
        </w:rPr>
        <w:t>niet opgenomen.</w:t>
      </w:r>
    </w:p>
    <w:p w:rsidR="00F056EE" w:rsidRDefault="00F056EE" w:rsidP="00F056EE">
      <w:pPr>
        <w:rPr>
          <w:szCs w:val="18"/>
        </w:rPr>
      </w:pPr>
    </w:p>
    <w:p w:rsidR="00F056EE" w:rsidRPr="00C610CB" w:rsidRDefault="00F056EE" w:rsidP="00F056EE">
      <w:pPr>
        <w:rPr>
          <w:szCs w:val="18"/>
        </w:rPr>
      </w:pPr>
      <w:r>
        <w:rPr>
          <w:szCs w:val="18"/>
        </w:rPr>
        <w:t>28</w:t>
      </w:r>
    </w:p>
    <w:p w:rsidR="00F056EE" w:rsidRPr="00C610CB" w:rsidRDefault="00F056EE" w:rsidP="00F056EE">
      <w:pPr>
        <w:rPr>
          <w:szCs w:val="18"/>
        </w:rPr>
      </w:pPr>
      <w:r w:rsidRPr="00C610CB">
        <w:rPr>
          <w:szCs w:val="18"/>
        </w:rPr>
        <w:t xml:space="preserve">Erkent u dat Nederland op dit punt dus niet ‘voorop loopt’ in Europa als het gaat om het dierenwelzijn in de veehouderij, zoals wel vaak wordt beweerd? </w:t>
      </w:r>
    </w:p>
    <w:p w:rsidR="00F056EE" w:rsidRDefault="00F056EE" w:rsidP="00F056EE">
      <w:pPr>
        <w:rPr>
          <w:szCs w:val="18"/>
        </w:rPr>
      </w:pPr>
    </w:p>
    <w:p w:rsidR="00F056EE" w:rsidRDefault="00F056EE" w:rsidP="00F056EE">
      <w:pPr>
        <w:rPr>
          <w:szCs w:val="18"/>
        </w:rPr>
      </w:pPr>
      <w:r w:rsidRPr="00C610CB">
        <w:rPr>
          <w:szCs w:val="18"/>
        </w:rPr>
        <w:t>Antwoord</w:t>
      </w:r>
    </w:p>
    <w:p w:rsidR="00F056EE" w:rsidRDefault="008208DA" w:rsidP="00F056EE">
      <w:pPr>
        <w:rPr>
          <w:szCs w:val="18"/>
        </w:rPr>
      </w:pPr>
      <w:r>
        <w:rPr>
          <w:szCs w:val="18"/>
        </w:rPr>
        <w:t>Nederland heeft ervoor gekozen om op basis van beschikbaar onderzoek de stap te zetten naar het laten opstellen van praktische handvatten voor het toezicht op de luchtkwaliteit in stal</w:t>
      </w:r>
      <w:r w:rsidR="00B97E41">
        <w:rPr>
          <w:szCs w:val="18"/>
        </w:rPr>
        <w:t>l</w:t>
      </w:r>
      <w:r>
        <w:rPr>
          <w:szCs w:val="18"/>
        </w:rPr>
        <w:t xml:space="preserve">en. </w:t>
      </w:r>
      <w:r w:rsidR="007D7ECB">
        <w:rPr>
          <w:szCs w:val="18"/>
        </w:rPr>
        <w:t xml:space="preserve">Zoals ook aangegeven bij mijn antwoord op vraag 13 is de luchtkwaliteit in varkenstallen al geruime tijd een punt van aandacht binnen mijn ministerie. </w:t>
      </w:r>
      <w:r w:rsidR="00F056EE">
        <w:rPr>
          <w:szCs w:val="18"/>
        </w:rPr>
        <w:t xml:space="preserve">Ik heb </w:t>
      </w:r>
      <w:r>
        <w:rPr>
          <w:szCs w:val="18"/>
        </w:rPr>
        <w:t xml:space="preserve">geen inzicht hoe aan deze opgave invulling is gegeven in andere landen. </w:t>
      </w:r>
    </w:p>
    <w:p w:rsidR="008208DA" w:rsidRDefault="008208DA" w:rsidP="00F056EE">
      <w:pPr>
        <w:rPr>
          <w:szCs w:val="18"/>
        </w:rPr>
      </w:pPr>
    </w:p>
    <w:p w:rsidR="00F056EE" w:rsidRPr="00C610CB" w:rsidRDefault="00F056EE" w:rsidP="00F056EE">
      <w:pPr>
        <w:rPr>
          <w:szCs w:val="18"/>
        </w:rPr>
      </w:pPr>
      <w:r>
        <w:rPr>
          <w:szCs w:val="18"/>
        </w:rPr>
        <w:t>29</w:t>
      </w:r>
    </w:p>
    <w:p w:rsidR="00F056EE" w:rsidRPr="00C610CB" w:rsidRDefault="00F056EE" w:rsidP="00F056EE">
      <w:pPr>
        <w:rPr>
          <w:szCs w:val="18"/>
        </w:rPr>
      </w:pPr>
      <w:r w:rsidRPr="00C610CB">
        <w:rPr>
          <w:szCs w:val="18"/>
        </w:rPr>
        <w:t xml:space="preserve">Kunt u toelichten waarom u er niet voor heeft gekozen om in elk geval een wettelijke bovengrens vast te leggen voor de toegestane ammoniakconcentraties in varkensstallen, maar in plaats daarvan opdracht heeft gegeven aan Wageningen Livestock Research om een onderzoek te doen naar ‘signaalindicatoren’ voor een ontoereikend stalklimaat? </w:t>
      </w:r>
    </w:p>
    <w:p w:rsidR="00F056EE" w:rsidRDefault="00F056EE" w:rsidP="00F056EE">
      <w:pPr>
        <w:rPr>
          <w:szCs w:val="18"/>
        </w:rPr>
      </w:pPr>
    </w:p>
    <w:p w:rsidR="00F056EE" w:rsidRPr="00C610CB" w:rsidRDefault="00F056EE" w:rsidP="00F056EE">
      <w:pPr>
        <w:rPr>
          <w:szCs w:val="18"/>
        </w:rPr>
      </w:pPr>
      <w:r w:rsidRPr="00C610CB">
        <w:rPr>
          <w:szCs w:val="18"/>
        </w:rPr>
        <w:t>Antwoord</w:t>
      </w:r>
    </w:p>
    <w:p w:rsidR="00F056EE" w:rsidRDefault="00F056EE" w:rsidP="00F056EE">
      <w:pPr>
        <w:rPr>
          <w:szCs w:val="18"/>
        </w:rPr>
      </w:pPr>
      <w:r w:rsidRPr="00C610CB">
        <w:rPr>
          <w:szCs w:val="18"/>
        </w:rPr>
        <w:t>Met het onderzoek</w:t>
      </w:r>
      <w:r w:rsidR="005F7753">
        <w:rPr>
          <w:szCs w:val="18"/>
        </w:rPr>
        <w:t xml:space="preserve"> zijn</w:t>
      </w:r>
      <w:r w:rsidRPr="00C610CB">
        <w:rPr>
          <w:szCs w:val="18"/>
        </w:rPr>
        <w:t xml:space="preserve"> signaal indicatoren </w:t>
      </w:r>
      <w:r w:rsidR="005F7753">
        <w:rPr>
          <w:szCs w:val="18"/>
        </w:rPr>
        <w:t xml:space="preserve">tot stand gekomen die de NVWA handvatten biedt voor een integrale beoordeling van het stalklimaat waarin verschillende aspecten, waaronder ammoniak, worden meegenomen. Daarmee </w:t>
      </w:r>
      <w:r w:rsidR="00FF2529">
        <w:rPr>
          <w:szCs w:val="18"/>
        </w:rPr>
        <w:t xml:space="preserve">wordt </w:t>
      </w:r>
      <w:r w:rsidR="005F7753">
        <w:rPr>
          <w:szCs w:val="18"/>
        </w:rPr>
        <w:t>i</w:t>
      </w:r>
      <w:r w:rsidR="00B97E41">
        <w:rPr>
          <w:szCs w:val="18"/>
        </w:rPr>
        <w:t>nvulling gegeven aan het toezicht op</w:t>
      </w:r>
      <w:r w:rsidR="005F7753">
        <w:rPr>
          <w:szCs w:val="18"/>
        </w:rPr>
        <w:t xml:space="preserve"> stalklimaat.</w:t>
      </w:r>
      <w:r w:rsidR="00856AAF">
        <w:rPr>
          <w:szCs w:val="18"/>
        </w:rPr>
        <w:t xml:space="preserve"> In Europese regelgeving is geen wettelijke bovengrens vastgelegd.</w:t>
      </w:r>
    </w:p>
    <w:p w:rsidR="005F7753" w:rsidRDefault="005F7753" w:rsidP="00F056EE">
      <w:pPr>
        <w:rPr>
          <w:szCs w:val="18"/>
        </w:rPr>
      </w:pPr>
    </w:p>
    <w:p w:rsidR="00F056EE" w:rsidRPr="00C610CB" w:rsidRDefault="00F056EE" w:rsidP="00F056EE">
      <w:pPr>
        <w:rPr>
          <w:szCs w:val="18"/>
        </w:rPr>
      </w:pPr>
      <w:r>
        <w:rPr>
          <w:szCs w:val="18"/>
        </w:rPr>
        <w:t>30</w:t>
      </w:r>
    </w:p>
    <w:p w:rsidR="00F056EE" w:rsidRPr="00C610CB" w:rsidRDefault="00F056EE" w:rsidP="00F056EE">
      <w:pPr>
        <w:rPr>
          <w:szCs w:val="18"/>
        </w:rPr>
      </w:pPr>
      <w:r w:rsidRPr="00C610CB">
        <w:rPr>
          <w:szCs w:val="18"/>
        </w:rPr>
        <w:t xml:space="preserve">Hoeveel geld heeft het ministerie betaald aan Wageningen Livestock Research voor dit pilotproject voor de ontwikkeling van ‘indicatoren op basis waarvan bedrijven kunnen worden gesignaleerd die mogelijk niet aan de open norm voor stalklimaat voldoen’ en hoeveel tijd heeft het onderzoek in beslag genomen? </w:t>
      </w:r>
    </w:p>
    <w:p w:rsidR="00F056EE" w:rsidRDefault="00F056EE" w:rsidP="00F056EE">
      <w:pPr>
        <w:rPr>
          <w:szCs w:val="18"/>
        </w:rPr>
      </w:pPr>
    </w:p>
    <w:p w:rsidR="00F056EE" w:rsidRPr="00C610CB" w:rsidRDefault="00F056EE" w:rsidP="00F056EE">
      <w:pPr>
        <w:rPr>
          <w:szCs w:val="18"/>
        </w:rPr>
      </w:pPr>
      <w:r w:rsidRPr="00C610CB">
        <w:rPr>
          <w:szCs w:val="18"/>
        </w:rPr>
        <w:t>Antwoord</w:t>
      </w:r>
    </w:p>
    <w:p w:rsidR="00F056EE" w:rsidRPr="00C610CB" w:rsidRDefault="00F056EE" w:rsidP="00F056EE">
      <w:r w:rsidRPr="00C610CB">
        <w:t>Dit onderzoek heeft € 73.300 (incl</w:t>
      </w:r>
      <w:r w:rsidR="00FA0061">
        <w:t xml:space="preserve">usief </w:t>
      </w:r>
      <w:r w:rsidRPr="00C610CB">
        <w:t>btw) gekost.</w:t>
      </w:r>
      <w:r>
        <w:t xml:space="preserve"> Het onderzoek </w:t>
      </w:r>
      <w:r w:rsidR="007A250A">
        <w:t>liep van 2015 tot april 2017.</w:t>
      </w:r>
    </w:p>
    <w:p w:rsidR="00F056EE" w:rsidRDefault="00F056EE" w:rsidP="00F056EE">
      <w:pPr>
        <w:rPr>
          <w:szCs w:val="18"/>
        </w:rPr>
      </w:pPr>
    </w:p>
    <w:p w:rsidR="00F056EE" w:rsidRPr="00C610CB" w:rsidRDefault="00F056EE" w:rsidP="00F056EE">
      <w:pPr>
        <w:rPr>
          <w:szCs w:val="18"/>
        </w:rPr>
      </w:pPr>
      <w:r>
        <w:rPr>
          <w:szCs w:val="18"/>
        </w:rPr>
        <w:t>31</w:t>
      </w:r>
    </w:p>
    <w:p w:rsidR="00F056EE" w:rsidRPr="00C610CB" w:rsidRDefault="00F056EE" w:rsidP="00F056EE">
      <w:pPr>
        <w:rPr>
          <w:szCs w:val="18"/>
        </w:rPr>
      </w:pPr>
      <w:r w:rsidRPr="00C610CB">
        <w:rPr>
          <w:szCs w:val="18"/>
        </w:rPr>
        <w:t xml:space="preserve">Hoe verantwoordt u de jarenlange vertraging en het opnieuw uitgeven van belastinggeld aan een onderzoek door Wageningen Universiteit, terwijl diezelfde universiteit in een samenwerkingsverband voor EFSA al in 2011 tot de conclusie was gekomen dat je 20 </w:t>
      </w:r>
      <w:proofErr w:type="spellStart"/>
      <w:r w:rsidRPr="00C610CB">
        <w:rPr>
          <w:szCs w:val="18"/>
        </w:rPr>
        <w:t>ppm</w:t>
      </w:r>
      <w:proofErr w:type="spellEnd"/>
      <w:r w:rsidRPr="00C610CB">
        <w:rPr>
          <w:szCs w:val="18"/>
        </w:rPr>
        <w:t xml:space="preserve"> als maximale bovengrens moet stellen voor de lucht in varkensstallen? </w:t>
      </w:r>
    </w:p>
    <w:p w:rsidR="00F056EE" w:rsidRDefault="00F056EE" w:rsidP="00F056EE">
      <w:pPr>
        <w:rPr>
          <w:szCs w:val="18"/>
        </w:rPr>
      </w:pPr>
    </w:p>
    <w:p w:rsidR="00F056EE" w:rsidRDefault="00F056EE" w:rsidP="00F056EE">
      <w:pPr>
        <w:rPr>
          <w:szCs w:val="18"/>
        </w:rPr>
      </w:pPr>
      <w:r w:rsidRPr="00C610CB">
        <w:rPr>
          <w:szCs w:val="18"/>
        </w:rPr>
        <w:t>Antwoord</w:t>
      </w:r>
    </w:p>
    <w:p w:rsidR="000A27CE" w:rsidRDefault="006B4E12" w:rsidP="00F056EE">
      <w:pPr>
        <w:rPr>
          <w:szCs w:val="18"/>
        </w:rPr>
      </w:pPr>
      <w:r>
        <w:rPr>
          <w:szCs w:val="18"/>
        </w:rPr>
        <w:t xml:space="preserve">Om de uitkomsten van een rapport om te zetten in beleid en uitvoering is tijd nodig en extra onderzoek. </w:t>
      </w:r>
      <w:r w:rsidR="005F7753">
        <w:rPr>
          <w:szCs w:val="18"/>
        </w:rPr>
        <w:t xml:space="preserve">In het rapport van de EFSA is als conclusie opgenomen dat ammoniak waarden van meer dan 20 </w:t>
      </w:r>
      <w:proofErr w:type="spellStart"/>
      <w:r w:rsidR="005F7753">
        <w:rPr>
          <w:szCs w:val="18"/>
        </w:rPr>
        <w:t>ppm</w:t>
      </w:r>
      <w:proofErr w:type="spellEnd"/>
      <w:r w:rsidR="005F7753">
        <w:rPr>
          <w:szCs w:val="18"/>
        </w:rPr>
        <w:t xml:space="preserve"> nadelige gevolgen kunnen hebben op de fysiologie en het gedrag van varkens. </w:t>
      </w:r>
      <w:r w:rsidR="000A27CE">
        <w:rPr>
          <w:szCs w:val="18"/>
        </w:rPr>
        <w:t>Op basis daarvan is in het rapport de aanbeveling opgenomen om de ammoniak waarde niet hoger te laten zijn dan 20</w:t>
      </w:r>
      <w:r w:rsidR="00FA0061">
        <w:rPr>
          <w:szCs w:val="18"/>
        </w:rPr>
        <w:t> </w:t>
      </w:r>
      <w:proofErr w:type="spellStart"/>
      <w:r w:rsidR="000A27CE">
        <w:rPr>
          <w:szCs w:val="18"/>
        </w:rPr>
        <w:t>ppm</w:t>
      </w:r>
      <w:proofErr w:type="spellEnd"/>
      <w:r w:rsidR="000A27CE">
        <w:rPr>
          <w:szCs w:val="18"/>
        </w:rPr>
        <w:t xml:space="preserve">. </w:t>
      </w:r>
      <w:r w:rsidR="00947543">
        <w:rPr>
          <w:szCs w:val="18"/>
        </w:rPr>
        <w:t xml:space="preserve">Dit is niet overgenomen in Europese regelgeving. </w:t>
      </w:r>
      <w:r w:rsidR="000A27CE">
        <w:rPr>
          <w:szCs w:val="18"/>
        </w:rPr>
        <w:t xml:space="preserve">Zie verder </w:t>
      </w:r>
      <w:r>
        <w:rPr>
          <w:szCs w:val="18"/>
        </w:rPr>
        <w:t>mijn</w:t>
      </w:r>
      <w:r w:rsidR="000A27CE">
        <w:rPr>
          <w:szCs w:val="18"/>
        </w:rPr>
        <w:t xml:space="preserve"> antwoord bij vraag 28.</w:t>
      </w:r>
    </w:p>
    <w:p w:rsidR="000A27CE" w:rsidRDefault="000A27CE" w:rsidP="00F056EE">
      <w:pPr>
        <w:rPr>
          <w:szCs w:val="18"/>
        </w:rPr>
      </w:pPr>
    </w:p>
    <w:p w:rsidR="00F056EE" w:rsidRPr="00C610CB" w:rsidRDefault="00F056EE" w:rsidP="00F056EE">
      <w:pPr>
        <w:rPr>
          <w:szCs w:val="18"/>
        </w:rPr>
      </w:pPr>
      <w:r>
        <w:rPr>
          <w:szCs w:val="18"/>
        </w:rPr>
        <w:t>32</w:t>
      </w:r>
    </w:p>
    <w:p w:rsidR="006B4E12" w:rsidRPr="00C610CB" w:rsidRDefault="00F056EE" w:rsidP="00F056EE">
      <w:pPr>
        <w:rPr>
          <w:szCs w:val="18"/>
        </w:rPr>
      </w:pPr>
      <w:r w:rsidRPr="00C610CB">
        <w:rPr>
          <w:szCs w:val="18"/>
        </w:rPr>
        <w:t>Kunt u bevestigen dat de Nederlandse Voedsel- en Warenautoriteit (NVWA) ondanks dit nieuwe onderzoek, weer zes jaar later, in ieder geval tot juli 2018 nog altijd geen sancties heeft opgelegd bij geconstateerde overtredingen met betrekking tot de slechte luchtkwaliteit in varkensstall</w:t>
      </w:r>
      <w:r>
        <w:rPr>
          <w:szCs w:val="18"/>
        </w:rPr>
        <w:t>en? En hoe is dit na juli 2018?</w:t>
      </w:r>
    </w:p>
    <w:p w:rsidR="00F056EE" w:rsidRDefault="00F056EE" w:rsidP="00F056EE">
      <w:pPr>
        <w:rPr>
          <w:szCs w:val="18"/>
        </w:rPr>
      </w:pPr>
    </w:p>
    <w:p w:rsidR="00FA0061" w:rsidRDefault="00FA0061" w:rsidP="00F056EE">
      <w:pPr>
        <w:rPr>
          <w:szCs w:val="18"/>
        </w:rPr>
      </w:pPr>
    </w:p>
    <w:p w:rsidR="00FA0061" w:rsidRDefault="00FA0061" w:rsidP="00F056EE">
      <w:pPr>
        <w:rPr>
          <w:szCs w:val="18"/>
        </w:rPr>
      </w:pPr>
    </w:p>
    <w:p w:rsidR="00FA0061" w:rsidRDefault="00FA0061" w:rsidP="00F056EE">
      <w:pPr>
        <w:rPr>
          <w:szCs w:val="18"/>
        </w:rPr>
      </w:pPr>
    </w:p>
    <w:p w:rsidR="00947543" w:rsidRDefault="00F056EE" w:rsidP="00F056EE">
      <w:pPr>
        <w:rPr>
          <w:szCs w:val="18"/>
        </w:rPr>
      </w:pPr>
      <w:r>
        <w:rPr>
          <w:szCs w:val="18"/>
        </w:rPr>
        <w:t>33</w:t>
      </w:r>
    </w:p>
    <w:p w:rsidR="00F056EE" w:rsidRDefault="00F056EE" w:rsidP="00F056EE">
      <w:pPr>
        <w:rPr>
          <w:szCs w:val="18"/>
        </w:rPr>
      </w:pPr>
      <w:r w:rsidRPr="00C610CB">
        <w:rPr>
          <w:szCs w:val="18"/>
        </w:rPr>
        <w:t>Kunt u bevestigen dat bij de inspecties die de NVWA aan het begin van dit jaar heeft uitgevoerd met de ‘checklist stalklimaat biggen’, bij zo’n 70% van de inspecties ammoniakconcentraties in hokken zijn gemeten die (ver) boven de 20</w:t>
      </w:r>
      <w:r w:rsidR="00FA0061">
        <w:rPr>
          <w:szCs w:val="18"/>
        </w:rPr>
        <w:t> </w:t>
      </w:r>
      <w:proofErr w:type="spellStart"/>
      <w:r w:rsidRPr="00C610CB">
        <w:rPr>
          <w:szCs w:val="18"/>
        </w:rPr>
        <w:t>ppm</w:t>
      </w:r>
      <w:proofErr w:type="spellEnd"/>
      <w:r w:rsidRPr="00C610CB">
        <w:rPr>
          <w:szCs w:val="18"/>
        </w:rPr>
        <w:t xml:space="preserve"> lagen? </w:t>
      </w:r>
    </w:p>
    <w:p w:rsidR="006B4E12" w:rsidRDefault="006B4E12" w:rsidP="00F056EE">
      <w:pPr>
        <w:rPr>
          <w:szCs w:val="18"/>
        </w:rPr>
      </w:pPr>
    </w:p>
    <w:p w:rsidR="00947543" w:rsidRDefault="00947543" w:rsidP="00F056EE">
      <w:pPr>
        <w:rPr>
          <w:szCs w:val="18"/>
        </w:rPr>
      </w:pPr>
      <w:r>
        <w:rPr>
          <w:szCs w:val="18"/>
        </w:rPr>
        <w:t>34</w:t>
      </w:r>
    </w:p>
    <w:p w:rsidR="00F056EE" w:rsidRDefault="00F056EE" w:rsidP="00F056EE">
      <w:pPr>
        <w:rPr>
          <w:szCs w:val="18"/>
        </w:rPr>
      </w:pPr>
      <w:r w:rsidRPr="00C610CB">
        <w:rPr>
          <w:szCs w:val="18"/>
        </w:rPr>
        <w:t xml:space="preserve">Mogen we aannemen dat op dit moment in tot wel 70% van de hokken in Nederland varkens leven in een ammoniakconcentratie hoger dan de maximale waarde van 20 </w:t>
      </w:r>
      <w:proofErr w:type="spellStart"/>
      <w:r w:rsidRPr="00C610CB">
        <w:rPr>
          <w:szCs w:val="18"/>
        </w:rPr>
        <w:t>ppm</w:t>
      </w:r>
      <w:proofErr w:type="spellEnd"/>
      <w:r w:rsidRPr="00C610CB">
        <w:rPr>
          <w:szCs w:val="18"/>
        </w:rPr>
        <w:t xml:space="preserve">? Zo nee, kunt u het uitsluiten? </w:t>
      </w:r>
    </w:p>
    <w:p w:rsidR="006B4E12" w:rsidRDefault="006B4E12" w:rsidP="00F056EE">
      <w:pPr>
        <w:rPr>
          <w:szCs w:val="18"/>
        </w:rPr>
      </w:pPr>
    </w:p>
    <w:p w:rsidR="006B4E12" w:rsidRDefault="006B4E12" w:rsidP="006B4E12">
      <w:pPr>
        <w:rPr>
          <w:szCs w:val="18"/>
        </w:rPr>
      </w:pPr>
      <w:r>
        <w:rPr>
          <w:szCs w:val="18"/>
        </w:rPr>
        <w:t>Antwoord 32, 33 en 34</w:t>
      </w:r>
    </w:p>
    <w:p w:rsidR="006B4E12" w:rsidRDefault="006B4E12" w:rsidP="006B4E12">
      <w:pPr>
        <w:autoSpaceDE w:val="0"/>
        <w:autoSpaceDN w:val="0"/>
      </w:pPr>
      <w:r>
        <w:t>In de eerste helft van 2018 heeft de NVWA 59 keer het klimaat beoordeeld aan de hand van de checklist stalklimaat. Dit betr</w:t>
      </w:r>
      <w:r w:rsidR="00EB4D41">
        <w:t>o</w:t>
      </w:r>
      <w:r>
        <w:t xml:space="preserve">f 53 bedrijven. Bij 18 van de 32 inspecties op locaties met biggen is bij één of meerdere hokken een ammoniakwaarde boven de 20 </w:t>
      </w:r>
      <w:proofErr w:type="spellStart"/>
      <w:r>
        <w:t>ppm</w:t>
      </w:r>
      <w:proofErr w:type="spellEnd"/>
      <w:r>
        <w:t xml:space="preserve"> gemeten. Bij 18 van de 27 inspecties op locaties met vleesvarkens is bij één of meerdere hokken een ammoniakwaarde boven de 20 </w:t>
      </w:r>
      <w:proofErr w:type="spellStart"/>
      <w:r>
        <w:t>ppm</w:t>
      </w:r>
      <w:proofErr w:type="spellEnd"/>
      <w:r>
        <w:t xml:space="preserve"> gemeten. Dit betekent dat bij 36 van de 59 ingevulde checklijsten, bij één of meerdere hokken een ammoniakwaarde boven de 20 </w:t>
      </w:r>
      <w:proofErr w:type="spellStart"/>
      <w:r>
        <w:t>ppm</w:t>
      </w:r>
      <w:proofErr w:type="spellEnd"/>
      <w:r>
        <w:t xml:space="preserve"> is gemeten. Zoals ook uitgelegd in antwoord op de vragen 27 en 31 handhaaft de NVWA</w:t>
      </w:r>
      <w:r w:rsidR="00E410F7">
        <w:t xml:space="preserve"> op basis van een combinatie van </w:t>
      </w:r>
      <w:r w:rsidR="00EB4D41">
        <w:t>indicatoren</w:t>
      </w:r>
      <w:r w:rsidR="00E410F7">
        <w:t xml:space="preserve"> en</w:t>
      </w:r>
      <w:r>
        <w:t xml:space="preserve"> niet op basis van uitsluitend ammoniakwaardes</w:t>
      </w:r>
      <w:r w:rsidR="00E410F7">
        <w:t>.</w:t>
      </w:r>
      <w:r>
        <w:t xml:space="preserve"> </w:t>
      </w:r>
      <w:r w:rsidR="00E410F7">
        <w:t>N</w:t>
      </w:r>
      <w:r>
        <w:t xml:space="preserve">aast </w:t>
      </w:r>
      <w:r w:rsidR="00E410F7">
        <w:t>een aantal</w:t>
      </w:r>
      <w:r w:rsidR="00FE2A01">
        <w:t xml:space="preserve"> </w:t>
      </w:r>
      <w:r>
        <w:t>omgevingskenmerken</w:t>
      </w:r>
      <w:r w:rsidR="00FE2A01">
        <w:t xml:space="preserve"> </w:t>
      </w:r>
      <w:r w:rsidR="00E410F7">
        <w:t xml:space="preserve">worden </w:t>
      </w:r>
      <w:r>
        <w:t>ook dierkenmerken</w:t>
      </w:r>
      <w:r w:rsidR="00E410F7">
        <w:t xml:space="preserve"> meegewogen</w:t>
      </w:r>
      <w:r>
        <w:t>. Op 4 bedrijven is</w:t>
      </w:r>
      <w:r w:rsidR="00E410F7">
        <w:t xml:space="preserve"> op basis van de uitgevoerde inspecties</w:t>
      </w:r>
      <w:r>
        <w:t xml:space="preserve"> de luchtkwaliteit in de stal als niet akkoord beoordeeld. In één geval is hiervoor een schriftelijke waarschuwing gegeven. De overige drie inspecties zijn afgedaan met een mondelinge waarschuwing, waarbij in één geval de tekortkoming ter plekke is hersteld.</w:t>
      </w:r>
    </w:p>
    <w:p w:rsidR="00F056EE" w:rsidRDefault="00F056EE" w:rsidP="00F056EE">
      <w:pPr>
        <w:rPr>
          <w:szCs w:val="18"/>
        </w:rPr>
      </w:pPr>
    </w:p>
    <w:p w:rsidR="00F056EE" w:rsidRPr="00C610CB" w:rsidRDefault="00F056EE" w:rsidP="00F056EE">
      <w:pPr>
        <w:rPr>
          <w:szCs w:val="18"/>
        </w:rPr>
      </w:pPr>
      <w:r>
        <w:rPr>
          <w:szCs w:val="18"/>
        </w:rPr>
        <w:t>35</w:t>
      </w:r>
    </w:p>
    <w:p w:rsidR="00F056EE" w:rsidRDefault="00F056EE" w:rsidP="00F056EE">
      <w:pPr>
        <w:rPr>
          <w:szCs w:val="18"/>
        </w:rPr>
      </w:pPr>
      <w:r w:rsidRPr="00C610CB">
        <w:rPr>
          <w:szCs w:val="18"/>
        </w:rPr>
        <w:t xml:space="preserve">Kunt u bevestigen dat de ammoniakconcentraties in stallen vooral tijdens koude dagen zomaar kan oplopen, omdat veel boeren het ventilatieniveau terugdraaien om de stal warm te houden? </w:t>
      </w:r>
    </w:p>
    <w:p w:rsidR="00F056EE" w:rsidRDefault="00F056EE" w:rsidP="00F056EE">
      <w:pPr>
        <w:rPr>
          <w:szCs w:val="18"/>
        </w:rPr>
      </w:pPr>
    </w:p>
    <w:p w:rsidR="00F056EE" w:rsidRDefault="00F056EE" w:rsidP="00F056EE">
      <w:pPr>
        <w:rPr>
          <w:szCs w:val="18"/>
        </w:rPr>
      </w:pPr>
      <w:r>
        <w:rPr>
          <w:szCs w:val="18"/>
        </w:rPr>
        <w:t>Antwoord</w:t>
      </w:r>
    </w:p>
    <w:p w:rsidR="00F056EE" w:rsidRPr="00C610CB" w:rsidRDefault="00F056EE" w:rsidP="00F056EE">
      <w:r w:rsidRPr="00C610CB">
        <w:t xml:space="preserve">De NVWA </w:t>
      </w:r>
      <w:r>
        <w:t>voert</w:t>
      </w:r>
      <w:r w:rsidRPr="00C610CB">
        <w:t xml:space="preserve"> </w:t>
      </w:r>
      <w:r>
        <w:t xml:space="preserve">geen </w:t>
      </w:r>
      <w:r w:rsidRPr="00C610CB">
        <w:t xml:space="preserve">specifiek onderzoek </w:t>
      </w:r>
      <w:r>
        <w:t xml:space="preserve">uit </w:t>
      </w:r>
      <w:r w:rsidRPr="00C610CB">
        <w:t>naar het ventilatieniveau</w:t>
      </w:r>
      <w:r>
        <w:t>. D</w:t>
      </w:r>
      <w:r w:rsidRPr="00C610CB">
        <w:t>at wil zeggen, dit wordt niet geregistreerd tijdens een inspectie. Inspecteurs geven wel aan dat zij op koudere dagen vaker een minimale ventilatie aantreffen in de stal en dat dit de oorzaak zou kunnen zijn voor een hogere ammoniakconcentratie.</w:t>
      </w:r>
      <w:r>
        <w:t xml:space="preserve"> Het stalklimaat is een balans tussen het omlaag brengen van de ammoniakgehaltes en de luchtsnelheid in de stal. Als er teveel geventileerd wordt op koude dagen kan er tocht ontstaan en de temperatuur in de stal dalen, wat een negatieve invloed kan hebben op de diergezondheid van de dieren.</w:t>
      </w:r>
    </w:p>
    <w:p w:rsidR="00F056EE" w:rsidRDefault="00F056EE" w:rsidP="00F056EE">
      <w:pPr>
        <w:rPr>
          <w:szCs w:val="18"/>
        </w:rPr>
      </w:pPr>
    </w:p>
    <w:p w:rsidR="00F056EE" w:rsidRPr="00C610CB" w:rsidRDefault="00F056EE" w:rsidP="00F056EE">
      <w:pPr>
        <w:rPr>
          <w:szCs w:val="18"/>
        </w:rPr>
      </w:pPr>
      <w:r>
        <w:rPr>
          <w:szCs w:val="18"/>
        </w:rPr>
        <w:t>36</w:t>
      </w:r>
    </w:p>
    <w:p w:rsidR="00F056EE" w:rsidRPr="00C610CB" w:rsidRDefault="00F056EE" w:rsidP="00F056EE">
      <w:pPr>
        <w:rPr>
          <w:szCs w:val="18"/>
        </w:rPr>
      </w:pPr>
      <w:r w:rsidRPr="00C610CB">
        <w:rPr>
          <w:szCs w:val="18"/>
        </w:rPr>
        <w:t xml:space="preserve">Kunt u bevestigen dat uit een onderzoek van EFSA blijkt dat zelfs een korte periode van blootstelling aan ammoniakconcentraties boven de 35 </w:t>
      </w:r>
      <w:proofErr w:type="spellStart"/>
      <w:r w:rsidRPr="00C610CB">
        <w:rPr>
          <w:szCs w:val="18"/>
        </w:rPr>
        <w:t>ppm</w:t>
      </w:r>
      <w:proofErr w:type="spellEnd"/>
      <w:r w:rsidRPr="00C610CB">
        <w:rPr>
          <w:szCs w:val="18"/>
        </w:rPr>
        <w:t xml:space="preserve"> al leidt tot ontstekingsreacties in de luchtwegen bij varkens, waarbij bacteriën tevens moeilijker uit de longen kunnen worden afgevoerd, wat in combinatie met fijnstof bij een hoge ammoniakconcentratie zorgt voor verdere ontstekingsreacties? </w:t>
      </w:r>
    </w:p>
    <w:p w:rsidR="00F056EE" w:rsidRPr="00C610CB" w:rsidRDefault="00F056EE" w:rsidP="00F056EE">
      <w:pPr>
        <w:rPr>
          <w:szCs w:val="18"/>
        </w:rPr>
      </w:pPr>
    </w:p>
    <w:p w:rsidR="00F056EE" w:rsidRPr="00C610CB" w:rsidRDefault="00F056EE" w:rsidP="00F056EE">
      <w:pPr>
        <w:rPr>
          <w:szCs w:val="18"/>
        </w:rPr>
      </w:pPr>
      <w:r w:rsidRPr="00C610CB">
        <w:rPr>
          <w:szCs w:val="18"/>
        </w:rPr>
        <w:t>Antwoord</w:t>
      </w:r>
    </w:p>
    <w:p w:rsidR="00F056EE" w:rsidRPr="00C610CB" w:rsidRDefault="00F056EE" w:rsidP="00F056EE">
      <w:pPr>
        <w:rPr>
          <w:szCs w:val="18"/>
        </w:rPr>
      </w:pPr>
      <w:r>
        <w:rPr>
          <w:szCs w:val="18"/>
        </w:rPr>
        <w:t>Ja.</w:t>
      </w:r>
      <w:r w:rsidRPr="00C610CB">
        <w:rPr>
          <w:szCs w:val="18"/>
        </w:rPr>
        <w:t xml:space="preserve"> </w:t>
      </w:r>
    </w:p>
    <w:p w:rsidR="00F056EE" w:rsidRDefault="00F056EE" w:rsidP="00F056EE">
      <w:pPr>
        <w:rPr>
          <w:szCs w:val="18"/>
        </w:rPr>
      </w:pPr>
    </w:p>
    <w:p w:rsidR="00F056EE" w:rsidRPr="00C610CB" w:rsidRDefault="00F056EE" w:rsidP="00F056EE">
      <w:pPr>
        <w:rPr>
          <w:szCs w:val="18"/>
        </w:rPr>
      </w:pPr>
      <w:r>
        <w:rPr>
          <w:szCs w:val="18"/>
        </w:rPr>
        <w:t>37</w:t>
      </w:r>
    </w:p>
    <w:p w:rsidR="00F056EE" w:rsidRPr="00C610CB" w:rsidRDefault="00F056EE" w:rsidP="00F056EE">
      <w:pPr>
        <w:rPr>
          <w:szCs w:val="18"/>
        </w:rPr>
      </w:pPr>
      <w:r w:rsidRPr="00C610CB">
        <w:rPr>
          <w:szCs w:val="18"/>
        </w:rPr>
        <w:t>Kunt u bevestigen dat ammoniak niet alleen de weerstand tegen bacteriën, maar oo</w:t>
      </w:r>
      <w:r>
        <w:rPr>
          <w:szCs w:val="18"/>
        </w:rPr>
        <w:t xml:space="preserve">k tegen virussen beïnvloedt? </w:t>
      </w:r>
    </w:p>
    <w:p w:rsidR="00F056EE" w:rsidRDefault="00F056EE" w:rsidP="00F056EE">
      <w:pPr>
        <w:rPr>
          <w:szCs w:val="18"/>
        </w:rPr>
      </w:pPr>
    </w:p>
    <w:p w:rsidR="00F056EE" w:rsidRPr="00C610CB" w:rsidRDefault="00F056EE" w:rsidP="00F056EE">
      <w:pPr>
        <w:rPr>
          <w:szCs w:val="18"/>
        </w:rPr>
      </w:pPr>
      <w:r w:rsidRPr="00C610CB">
        <w:rPr>
          <w:szCs w:val="18"/>
        </w:rPr>
        <w:t>Antwoord</w:t>
      </w:r>
    </w:p>
    <w:p w:rsidR="00F056EE" w:rsidRPr="00C610CB" w:rsidRDefault="00F056EE" w:rsidP="00F056EE">
      <w:pPr>
        <w:rPr>
          <w:szCs w:val="18"/>
        </w:rPr>
      </w:pPr>
      <w:r w:rsidRPr="00C610CB">
        <w:rPr>
          <w:szCs w:val="18"/>
        </w:rPr>
        <w:t xml:space="preserve">Het is bekend dat klimaatfactoren een risicofactor kunnen zijn bij het ontstaan van bepaalde ziekten. Er is geen eenduidige relatie maar correlaties zijn vastgesteld. </w:t>
      </w:r>
    </w:p>
    <w:p w:rsidR="00F056EE" w:rsidRDefault="00F056EE" w:rsidP="00F056EE">
      <w:pPr>
        <w:rPr>
          <w:szCs w:val="18"/>
        </w:rPr>
      </w:pPr>
    </w:p>
    <w:p w:rsidR="00F056EE" w:rsidRPr="00C610CB" w:rsidRDefault="00F056EE" w:rsidP="00F056EE">
      <w:pPr>
        <w:rPr>
          <w:szCs w:val="18"/>
        </w:rPr>
      </w:pPr>
      <w:r>
        <w:rPr>
          <w:szCs w:val="18"/>
        </w:rPr>
        <w:t>38</w:t>
      </w:r>
    </w:p>
    <w:p w:rsidR="00F056EE" w:rsidRPr="00C610CB" w:rsidRDefault="00F056EE" w:rsidP="00F056EE">
      <w:pPr>
        <w:rPr>
          <w:szCs w:val="18"/>
        </w:rPr>
      </w:pPr>
      <w:r w:rsidRPr="00C610CB">
        <w:rPr>
          <w:szCs w:val="18"/>
        </w:rPr>
        <w:t xml:space="preserve">Kunt u bevestigen dat varkens al relatief kleine longen hebben, maar in de veehouderij de afgelopen 30 jaar dusdanig zijn gefokt op groeisnelheid dat de groei van spiermassa ten koste is gegaan van de longinhoud? Kunt u bevestigen dat hun longinhoud daardoor met 3% is verminderd, waardoor het ‘moderne’ varken nog gevoeliger is geworden voor schadelijke gassen in de lucht van de stal waar zij hun hele leven in worden opgesloten? </w:t>
      </w:r>
    </w:p>
    <w:p w:rsidR="00F056EE" w:rsidRDefault="00F056EE" w:rsidP="00F056EE">
      <w:pPr>
        <w:rPr>
          <w:szCs w:val="18"/>
        </w:rPr>
      </w:pPr>
    </w:p>
    <w:p w:rsidR="00F056EE" w:rsidRPr="00C610CB" w:rsidRDefault="00F056EE" w:rsidP="00F056EE">
      <w:pPr>
        <w:rPr>
          <w:szCs w:val="18"/>
        </w:rPr>
      </w:pPr>
      <w:r w:rsidRPr="00C610CB">
        <w:rPr>
          <w:szCs w:val="18"/>
        </w:rPr>
        <w:t>Antwoord</w:t>
      </w:r>
    </w:p>
    <w:p w:rsidR="00F056EE" w:rsidRPr="00C610CB" w:rsidRDefault="00F056EE" w:rsidP="00F056EE">
      <w:pPr>
        <w:rPr>
          <w:szCs w:val="18"/>
        </w:rPr>
      </w:pPr>
      <w:r w:rsidRPr="00C610CB">
        <w:rPr>
          <w:szCs w:val="18"/>
        </w:rPr>
        <w:t>Dat kan ik niet bevestigen. Belangrijk is dat het stalklimaat van voldoende kwaliteit is om longproblemen te voorkomen en dat het welzijn van de varkens niet wordt aangetast.</w:t>
      </w:r>
    </w:p>
    <w:p w:rsidR="00F056EE" w:rsidRDefault="00F056EE" w:rsidP="00F056EE">
      <w:pPr>
        <w:rPr>
          <w:szCs w:val="18"/>
        </w:rPr>
      </w:pPr>
    </w:p>
    <w:p w:rsidR="00F056EE" w:rsidRPr="00C610CB" w:rsidRDefault="00F056EE" w:rsidP="00F056EE">
      <w:pPr>
        <w:rPr>
          <w:szCs w:val="18"/>
        </w:rPr>
      </w:pPr>
      <w:r>
        <w:rPr>
          <w:szCs w:val="18"/>
        </w:rPr>
        <w:t>39</w:t>
      </w:r>
    </w:p>
    <w:p w:rsidR="00F056EE" w:rsidRPr="00C610CB" w:rsidRDefault="00F056EE" w:rsidP="00F056EE">
      <w:pPr>
        <w:rPr>
          <w:szCs w:val="18"/>
        </w:rPr>
      </w:pPr>
      <w:r w:rsidRPr="00C610CB">
        <w:rPr>
          <w:szCs w:val="18"/>
        </w:rPr>
        <w:t xml:space="preserve">Erkent u, op basis van deze naar aanleiding van een WOB-verzoek verkregen inspectieresultaten, dat de door de EFSA voorgestelde bovengrens voor de luchtkwaliteit in stallen, en daarmee de wettelijke bepaling dat de omgeving niet schadelijk mag zijn voor dieren, stelselmatig wordt overschreden? </w:t>
      </w:r>
    </w:p>
    <w:p w:rsidR="00F056EE" w:rsidRDefault="00F056EE" w:rsidP="00F056EE">
      <w:pPr>
        <w:rPr>
          <w:szCs w:val="18"/>
        </w:rPr>
      </w:pPr>
    </w:p>
    <w:p w:rsidR="00F056EE" w:rsidRDefault="00F056EE" w:rsidP="00F056EE">
      <w:pPr>
        <w:rPr>
          <w:szCs w:val="18"/>
        </w:rPr>
      </w:pPr>
      <w:r>
        <w:rPr>
          <w:szCs w:val="18"/>
        </w:rPr>
        <w:t>Antwoord</w:t>
      </w:r>
    </w:p>
    <w:p w:rsidR="00F056EE" w:rsidRPr="00C610CB" w:rsidRDefault="00F056EE" w:rsidP="00F056EE">
      <w:pPr>
        <w:rPr>
          <w:szCs w:val="18"/>
        </w:rPr>
      </w:pPr>
      <w:r>
        <w:rPr>
          <w:szCs w:val="18"/>
        </w:rPr>
        <w:t>Zie mijn antwoorden op de vragen 27 en 31.</w:t>
      </w:r>
    </w:p>
    <w:p w:rsidR="00F056EE" w:rsidRDefault="00F056EE" w:rsidP="00F056EE">
      <w:pPr>
        <w:rPr>
          <w:szCs w:val="18"/>
        </w:rPr>
      </w:pPr>
    </w:p>
    <w:p w:rsidR="00F056EE" w:rsidRPr="00C610CB" w:rsidRDefault="00F056EE" w:rsidP="00F056EE">
      <w:pPr>
        <w:rPr>
          <w:szCs w:val="18"/>
        </w:rPr>
      </w:pPr>
      <w:r>
        <w:rPr>
          <w:szCs w:val="18"/>
        </w:rPr>
        <w:t>40</w:t>
      </w:r>
    </w:p>
    <w:p w:rsidR="00F056EE" w:rsidRPr="00C610CB" w:rsidRDefault="00F056EE" w:rsidP="00F056EE">
      <w:pPr>
        <w:rPr>
          <w:szCs w:val="18"/>
        </w:rPr>
      </w:pPr>
      <w:r w:rsidRPr="00C610CB">
        <w:rPr>
          <w:szCs w:val="18"/>
        </w:rPr>
        <w:t xml:space="preserve">Hoeveel inspecties hebben er in de periode juli tot november 2018 plaatsgevonden aan de hand van de ‘checklist stalklimaat biggen’? </w:t>
      </w:r>
    </w:p>
    <w:p w:rsidR="00F056EE" w:rsidRDefault="00F056EE" w:rsidP="00F056EE"/>
    <w:p w:rsidR="00F056EE" w:rsidRDefault="00F056EE" w:rsidP="00F056EE">
      <w:r>
        <w:t xml:space="preserve">Antwoord </w:t>
      </w:r>
    </w:p>
    <w:p w:rsidR="00F056EE" w:rsidRDefault="00F056EE" w:rsidP="00F056EE">
      <w:pPr>
        <w:rPr>
          <w:szCs w:val="18"/>
        </w:rPr>
      </w:pPr>
      <w:r>
        <w:t>Er hebben geen inspecties plaatsgevonden aan de hand van de ‘checklist stalklimaat biggen’ in de periode juli tot november 2018. De metingen waarop het onderzoek van WUR is gebaseerd, zijn uitgevoerd in het koelere deel van het jaar (winter en voorjaar). Voor de inspecties in 2018 is gekozen om ze in eenzelfde periode uit te voeren</w:t>
      </w:r>
      <w:r w:rsidR="00C368BE">
        <w:t>, omdat de door de WUR benoemde signaalindicatoren in ieder geval voor deze periode valide zijn</w:t>
      </w:r>
      <w:r>
        <w:t xml:space="preserve">. </w:t>
      </w:r>
    </w:p>
    <w:p w:rsidR="00F056EE" w:rsidRDefault="00F056EE" w:rsidP="00F056EE">
      <w:pPr>
        <w:rPr>
          <w:szCs w:val="18"/>
        </w:rPr>
      </w:pPr>
    </w:p>
    <w:p w:rsidR="00FA0061" w:rsidRDefault="00FA0061" w:rsidP="00F056EE">
      <w:pPr>
        <w:rPr>
          <w:szCs w:val="18"/>
        </w:rPr>
      </w:pPr>
    </w:p>
    <w:p w:rsidR="00FA0061" w:rsidRDefault="00FA0061" w:rsidP="00F056EE">
      <w:pPr>
        <w:rPr>
          <w:szCs w:val="18"/>
        </w:rPr>
      </w:pPr>
    </w:p>
    <w:p w:rsidR="00FA0061" w:rsidRDefault="00FA0061" w:rsidP="00F056EE">
      <w:pPr>
        <w:rPr>
          <w:szCs w:val="18"/>
        </w:rPr>
      </w:pPr>
    </w:p>
    <w:p w:rsidR="00845F79" w:rsidRDefault="00845F79" w:rsidP="00845F79">
      <w:pPr>
        <w:rPr>
          <w:szCs w:val="18"/>
        </w:rPr>
      </w:pPr>
      <w:r>
        <w:rPr>
          <w:szCs w:val="18"/>
        </w:rPr>
        <w:t>41</w:t>
      </w:r>
    </w:p>
    <w:p w:rsidR="00845F79" w:rsidRDefault="00845F79" w:rsidP="00845F79">
      <w:pPr>
        <w:rPr>
          <w:szCs w:val="18"/>
        </w:rPr>
      </w:pPr>
      <w:r w:rsidRPr="00C610CB">
        <w:rPr>
          <w:szCs w:val="18"/>
        </w:rPr>
        <w:t xml:space="preserve">In hoeveel procent van de hokken en in hoeveel procent van de bedrijven zijn er ammoniakwaardes boven de 20 </w:t>
      </w:r>
      <w:proofErr w:type="spellStart"/>
      <w:r w:rsidRPr="00C610CB">
        <w:rPr>
          <w:szCs w:val="18"/>
        </w:rPr>
        <w:t>ppm</w:t>
      </w:r>
      <w:proofErr w:type="spellEnd"/>
      <w:r w:rsidRPr="00C610CB">
        <w:rPr>
          <w:szCs w:val="18"/>
        </w:rPr>
        <w:t xml:space="preserve"> aangetroffen? Hoeveel boetes en waarschuwingen zijn hierbij uitgedeeld?</w:t>
      </w:r>
    </w:p>
    <w:p w:rsidR="00845F79" w:rsidRDefault="00845F79" w:rsidP="00F056EE">
      <w:pPr>
        <w:rPr>
          <w:szCs w:val="18"/>
        </w:rPr>
      </w:pPr>
    </w:p>
    <w:p w:rsidR="00845F79" w:rsidRDefault="00845F79" w:rsidP="00F056EE">
      <w:pPr>
        <w:rPr>
          <w:szCs w:val="18"/>
        </w:rPr>
      </w:pPr>
      <w:r>
        <w:rPr>
          <w:szCs w:val="18"/>
        </w:rPr>
        <w:t>Antwoord</w:t>
      </w:r>
    </w:p>
    <w:p w:rsidR="00845F79" w:rsidRDefault="00845F79" w:rsidP="00F056EE">
      <w:pPr>
        <w:rPr>
          <w:szCs w:val="18"/>
        </w:rPr>
      </w:pPr>
      <w:r>
        <w:rPr>
          <w:szCs w:val="18"/>
        </w:rPr>
        <w:t xml:space="preserve">Zie mijn antwoord </w:t>
      </w:r>
      <w:r w:rsidR="002C42FD">
        <w:rPr>
          <w:szCs w:val="18"/>
        </w:rPr>
        <w:t>op</w:t>
      </w:r>
      <w:r>
        <w:rPr>
          <w:szCs w:val="18"/>
        </w:rPr>
        <w:t xml:space="preserve"> de vragen 32, 33 en 34</w:t>
      </w:r>
      <w:r w:rsidR="008D24A3">
        <w:rPr>
          <w:szCs w:val="18"/>
        </w:rPr>
        <w:t>.</w:t>
      </w:r>
    </w:p>
    <w:p w:rsidR="00845F79" w:rsidRDefault="00845F79" w:rsidP="00F056EE">
      <w:pPr>
        <w:rPr>
          <w:szCs w:val="18"/>
        </w:rPr>
      </w:pPr>
    </w:p>
    <w:p w:rsidR="00383670" w:rsidRPr="00C610CB" w:rsidRDefault="00383670" w:rsidP="00383670">
      <w:pPr>
        <w:rPr>
          <w:szCs w:val="18"/>
        </w:rPr>
      </w:pPr>
      <w:r>
        <w:rPr>
          <w:szCs w:val="18"/>
        </w:rPr>
        <w:t>42</w:t>
      </w:r>
    </w:p>
    <w:p w:rsidR="00383670" w:rsidRPr="00C610CB" w:rsidRDefault="00383670" w:rsidP="00383670">
      <w:pPr>
        <w:rPr>
          <w:szCs w:val="18"/>
        </w:rPr>
      </w:pPr>
      <w:r w:rsidRPr="00C610CB">
        <w:rPr>
          <w:szCs w:val="18"/>
        </w:rPr>
        <w:t xml:space="preserve">Bent u bereid ervoor te zorgen dat geen enkel varken in de Nederlandse veehouderij nog wordt blootgesteld aan schadelijke ammoniakconcentraties van meer dan 20 </w:t>
      </w:r>
      <w:proofErr w:type="spellStart"/>
      <w:r w:rsidRPr="00C610CB">
        <w:rPr>
          <w:szCs w:val="18"/>
        </w:rPr>
        <w:t>ppm</w:t>
      </w:r>
      <w:proofErr w:type="spellEnd"/>
      <w:r w:rsidRPr="00C610CB">
        <w:rPr>
          <w:szCs w:val="18"/>
        </w:rPr>
        <w:t xml:space="preserve"> en om effectief op te treden als dat wel gebeurt, zoals sluiting van het bedrijf? Zo ja, hoe en op welke termijn mogen de dieren op de bescherming rekenen van de minister die verantwoordelijk is voor hun wettelijke bescherming? </w:t>
      </w:r>
    </w:p>
    <w:p w:rsidR="00383670" w:rsidRDefault="00383670" w:rsidP="00F056EE">
      <w:pPr>
        <w:rPr>
          <w:szCs w:val="18"/>
        </w:rPr>
      </w:pPr>
    </w:p>
    <w:p w:rsidR="00A33CAC" w:rsidRDefault="00A33CAC" w:rsidP="00F056EE">
      <w:pPr>
        <w:rPr>
          <w:szCs w:val="18"/>
        </w:rPr>
      </w:pPr>
      <w:r>
        <w:rPr>
          <w:szCs w:val="18"/>
        </w:rPr>
        <w:t>Antwoord</w:t>
      </w:r>
    </w:p>
    <w:p w:rsidR="005E2BAF" w:rsidRDefault="005E2BAF" w:rsidP="005E2BAF">
      <w:pPr>
        <w:rPr>
          <w:szCs w:val="18"/>
        </w:rPr>
      </w:pPr>
      <w:r>
        <w:rPr>
          <w:szCs w:val="18"/>
        </w:rPr>
        <w:t>De vijf signaal indicatoren voor de controle op stalklimaat zijn inmiddels onderdeel van reguliere welzijnsinspecties van de NVWA bij varkenshouders. Als inspecteurs tijdens hun welzijnsinspecties bij varkenshouders twijfels hebben over het stalklimaat kunnen zij op basis van de checklist controleren of het stalklimaat in orde is. Bij overtredingen wordt, afhankelijk van de ernst van de overtreding, waarschuwend of bestraffend opgetreden.</w:t>
      </w:r>
    </w:p>
    <w:p w:rsidR="002C42FD" w:rsidRDefault="002C42FD" w:rsidP="00F056EE">
      <w:pPr>
        <w:rPr>
          <w:szCs w:val="18"/>
        </w:rPr>
      </w:pPr>
      <w:r>
        <w:rPr>
          <w:szCs w:val="18"/>
        </w:rPr>
        <w:t xml:space="preserve">Zie </w:t>
      </w:r>
      <w:r w:rsidR="005E2BAF">
        <w:rPr>
          <w:szCs w:val="18"/>
        </w:rPr>
        <w:t xml:space="preserve">verder </w:t>
      </w:r>
      <w:r>
        <w:rPr>
          <w:szCs w:val="18"/>
        </w:rPr>
        <w:t>mijn antwoord op de vragen 13, 14 en 15</w:t>
      </w:r>
      <w:r w:rsidR="008D24A3">
        <w:rPr>
          <w:szCs w:val="18"/>
        </w:rPr>
        <w:t>.</w:t>
      </w:r>
      <w:r>
        <w:rPr>
          <w:szCs w:val="18"/>
        </w:rPr>
        <w:t xml:space="preserve"> </w:t>
      </w:r>
    </w:p>
    <w:p w:rsidR="00383670" w:rsidRDefault="00383670" w:rsidP="00F056EE">
      <w:pPr>
        <w:rPr>
          <w:szCs w:val="18"/>
        </w:rPr>
      </w:pPr>
    </w:p>
    <w:p w:rsidR="00F056EE" w:rsidRPr="00C610CB" w:rsidRDefault="00F056EE" w:rsidP="00F056EE">
      <w:pPr>
        <w:rPr>
          <w:szCs w:val="18"/>
        </w:rPr>
      </w:pPr>
      <w:r>
        <w:rPr>
          <w:szCs w:val="18"/>
        </w:rPr>
        <w:t>43</w:t>
      </w:r>
    </w:p>
    <w:p w:rsidR="00F056EE" w:rsidRPr="00C610CB" w:rsidRDefault="00F056EE" w:rsidP="00F056EE">
      <w:pPr>
        <w:rPr>
          <w:szCs w:val="18"/>
        </w:rPr>
      </w:pPr>
      <w:r w:rsidRPr="00C610CB">
        <w:rPr>
          <w:szCs w:val="18"/>
        </w:rPr>
        <w:t>Herkent u de volgende tekst: “De Nederlandse wet hanteert voor de wettelijke borging van dierenwelzijn in toenemende mate zogenaamde ‘open normen’. Dat houdt in dat veelal in abstracte termen het doel wordt aangegeven waaraan de dierhouder moet voldoen. Zo mag het stalklimaat niet schadelijk zijn voor het dier. Dit geeft de veehouder de vrijheid om zelf de weg te kiezen waarlangs hij dit doel bereikt en creëert ruimte voor vernieuwingen. Voor de toezichthouder (NVWA) is het handhaven echter lastiger”?</w:t>
      </w:r>
    </w:p>
    <w:p w:rsidR="00F056EE" w:rsidRDefault="00F056EE" w:rsidP="00F056EE">
      <w:pPr>
        <w:rPr>
          <w:szCs w:val="18"/>
        </w:rPr>
      </w:pPr>
    </w:p>
    <w:p w:rsidR="00F056EE" w:rsidRPr="00C610CB" w:rsidRDefault="00F056EE" w:rsidP="00F056EE">
      <w:pPr>
        <w:rPr>
          <w:szCs w:val="18"/>
        </w:rPr>
      </w:pPr>
      <w:r>
        <w:rPr>
          <w:szCs w:val="18"/>
        </w:rPr>
        <w:t>44</w:t>
      </w:r>
    </w:p>
    <w:p w:rsidR="00F056EE" w:rsidRDefault="00F056EE" w:rsidP="00F056EE">
      <w:pPr>
        <w:rPr>
          <w:szCs w:val="18"/>
        </w:rPr>
      </w:pPr>
      <w:r w:rsidRPr="00C610CB">
        <w:rPr>
          <w:szCs w:val="18"/>
        </w:rPr>
        <w:t xml:space="preserve">Onderschrijft u de analyse van de dierenwelzijnsonderzoekers van de Wageningen Universiteit dat de open normen in de Nederlandse dierenwelzijnsregels vrijheid geven aan de veehouder en het lastiger maken voor de toezichthouder om te handhaven? </w:t>
      </w:r>
    </w:p>
    <w:p w:rsidR="00F056EE" w:rsidRDefault="00F056EE" w:rsidP="00F056EE"/>
    <w:p w:rsidR="00F056EE" w:rsidRPr="00C610CB" w:rsidRDefault="00F056EE" w:rsidP="00F056EE">
      <w:r>
        <w:t>Antwoord</w:t>
      </w:r>
      <w:r w:rsidR="00C250E4">
        <w:t xml:space="preserve"> 43 en 44</w:t>
      </w:r>
    </w:p>
    <w:p w:rsidR="00F056EE" w:rsidRPr="00C610CB" w:rsidRDefault="00F056EE" w:rsidP="00F056EE">
      <w:r>
        <w:t xml:space="preserve">Open normen bieden de houder van dieren de ruimte om zelf invulling te geven aan de wijze waarop hij kan voldoen aan de gestelde eisen. </w:t>
      </w:r>
      <w:r w:rsidR="0065264C" w:rsidRPr="00FE2A01">
        <w:t xml:space="preserve">Momenteel loopt er een onderzoek naar aanleiding </w:t>
      </w:r>
      <w:r w:rsidR="009D00C2" w:rsidRPr="00FE2A01">
        <w:t>van de motie Lodders en Geurts (</w:t>
      </w:r>
      <w:r w:rsidR="007F5B85" w:rsidRPr="00FE2A01">
        <w:t xml:space="preserve">Kamerstuk </w:t>
      </w:r>
      <w:r w:rsidR="009D00C2" w:rsidRPr="00FE2A01">
        <w:t>35000 XIV, nr. 23) over onder andere het in kaart brengen hoe de taakverdeling tussen beleid en handhaving is vormgegeven bij het maken van beleid en het uitwerken van beleidsregels en het interpreteren van (Europese) normen</w:t>
      </w:r>
      <w:r w:rsidR="0065264C" w:rsidRPr="00FE2A01">
        <w:t xml:space="preserve">. </w:t>
      </w:r>
      <w:r w:rsidR="002B6EC8" w:rsidRPr="00FE2A01">
        <w:t>Hierbij</w:t>
      </w:r>
      <w:r w:rsidR="00FE2A01">
        <w:t xml:space="preserve"> </w:t>
      </w:r>
      <w:r w:rsidR="0065264C" w:rsidRPr="00FE2A01">
        <w:t xml:space="preserve">wordt specifiek gekeken naar open normen. </w:t>
      </w:r>
      <w:r w:rsidR="002B6EC8" w:rsidRPr="00FE2A01">
        <w:t>Uw Kamer zal over de uitkomsten geïnformeerd worden.</w:t>
      </w:r>
    </w:p>
    <w:p w:rsidR="00F056EE" w:rsidRDefault="00F056EE" w:rsidP="00F056EE">
      <w:pPr>
        <w:rPr>
          <w:szCs w:val="18"/>
        </w:rPr>
      </w:pPr>
    </w:p>
    <w:p w:rsidR="00F056EE" w:rsidRPr="00C610CB" w:rsidRDefault="00F056EE" w:rsidP="00F056EE">
      <w:pPr>
        <w:rPr>
          <w:szCs w:val="18"/>
        </w:rPr>
      </w:pPr>
      <w:r>
        <w:rPr>
          <w:szCs w:val="18"/>
        </w:rPr>
        <w:t>45</w:t>
      </w:r>
    </w:p>
    <w:p w:rsidR="00F056EE" w:rsidRDefault="00F056EE" w:rsidP="00F056EE">
      <w:pPr>
        <w:rPr>
          <w:szCs w:val="18"/>
        </w:rPr>
      </w:pPr>
      <w:r w:rsidRPr="00C610CB">
        <w:rPr>
          <w:szCs w:val="18"/>
        </w:rPr>
        <w:t xml:space="preserve">Klopt het dat het doel van dit pilotproject ‘Klimaat in Varkensstallen’, waar uw ministerie opdracht toe gaf, bestond uit ‘het ontwikkelen van indicatoren op basis waarvan bedrijven kunnen worden gesignaleerd die mogelijk niet aan de open norm voor stalklimaat voldoen, niet om daarmee van die open norm weer een gesloten norm te maken, maar om de inspecteur een instrument in handen te geven dat vervolgonderzoek kan rechtvaardigen’? </w:t>
      </w:r>
    </w:p>
    <w:p w:rsidR="00F056EE" w:rsidRDefault="00F056EE" w:rsidP="00F056EE">
      <w:pPr>
        <w:rPr>
          <w:szCs w:val="18"/>
        </w:rPr>
      </w:pPr>
    </w:p>
    <w:p w:rsidR="00F056EE" w:rsidRPr="00C610CB" w:rsidRDefault="00F056EE" w:rsidP="00F056EE">
      <w:pPr>
        <w:rPr>
          <w:szCs w:val="18"/>
        </w:rPr>
      </w:pPr>
      <w:r>
        <w:rPr>
          <w:szCs w:val="18"/>
        </w:rPr>
        <w:t>Antwoord</w:t>
      </w:r>
    </w:p>
    <w:p w:rsidR="00F056EE" w:rsidRPr="00C610CB" w:rsidRDefault="00F056EE" w:rsidP="00F056EE">
      <w:r w:rsidRPr="00C610CB">
        <w:t>Ja</w:t>
      </w:r>
      <w:r>
        <w:t>.</w:t>
      </w:r>
    </w:p>
    <w:p w:rsidR="00F056EE" w:rsidRDefault="00F056EE" w:rsidP="00F056EE">
      <w:pPr>
        <w:rPr>
          <w:szCs w:val="18"/>
        </w:rPr>
      </w:pPr>
    </w:p>
    <w:p w:rsidR="00F056EE" w:rsidRPr="00C610CB" w:rsidRDefault="00F056EE" w:rsidP="00F056EE">
      <w:pPr>
        <w:rPr>
          <w:szCs w:val="18"/>
        </w:rPr>
      </w:pPr>
      <w:r>
        <w:rPr>
          <w:szCs w:val="18"/>
        </w:rPr>
        <w:t>46</w:t>
      </w:r>
    </w:p>
    <w:p w:rsidR="00F056EE" w:rsidRDefault="00F056EE" w:rsidP="00F056EE">
      <w:pPr>
        <w:rPr>
          <w:szCs w:val="18"/>
        </w:rPr>
      </w:pPr>
      <w:r w:rsidRPr="00C610CB">
        <w:rPr>
          <w:szCs w:val="18"/>
        </w:rPr>
        <w:t xml:space="preserve">Erkent u hiermee dat de NVWA op basis van de open norm dat het stalklimaat niet schadelijk mag zijn voor het dier tot nu toe geen instrument in handen heeft gehad op basis waarvan zij deze regel zou kunnen handhaven? </w:t>
      </w:r>
    </w:p>
    <w:p w:rsidR="00F056EE" w:rsidRDefault="00F056EE" w:rsidP="00F056EE"/>
    <w:p w:rsidR="00F056EE" w:rsidRPr="00C610CB" w:rsidRDefault="00F056EE" w:rsidP="00F056EE">
      <w:r>
        <w:t xml:space="preserve">Antwoord. </w:t>
      </w:r>
    </w:p>
    <w:p w:rsidR="00F056EE" w:rsidRPr="00C610CB" w:rsidRDefault="00F056EE" w:rsidP="00F056EE">
      <w:r w:rsidRPr="00C610CB">
        <w:t xml:space="preserve">Zoals </w:t>
      </w:r>
      <w:r>
        <w:t>toegelicht</w:t>
      </w:r>
      <w:r w:rsidRPr="00C610CB">
        <w:t xml:space="preserve"> in </w:t>
      </w:r>
      <w:r w:rsidR="00845F79">
        <w:t xml:space="preserve">mijn </w:t>
      </w:r>
      <w:r w:rsidRPr="00C610CB">
        <w:t>antwoord op vraag 4</w:t>
      </w:r>
      <w:r w:rsidR="00E410F7">
        <w:t xml:space="preserve"> en 5</w:t>
      </w:r>
      <w:r w:rsidRPr="00C610CB">
        <w:t xml:space="preserve"> handhaafde de NVWA ook vóór </w:t>
      </w:r>
      <w:r w:rsidR="00EB4D41">
        <w:t xml:space="preserve">2018 de open norm dat het stalklimaat niet schadelijk mag zijn voor het dier. Met de indicatoren die zijn ontwikkeld </w:t>
      </w:r>
      <w:r w:rsidR="003160C4">
        <w:t>op basis van het WUR onderzoek</w:t>
      </w:r>
      <w:r w:rsidR="00EB4D41">
        <w:t xml:space="preserve"> </w:t>
      </w:r>
      <w:r w:rsidRPr="00C610CB">
        <w:t>heeft de NVWA specifiekere handvat</w:t>
      </w:r>
      <w:r>
        <w:t>t</w:t>
      </w:r>
      <w:r w:rsidRPr="00C610CB">
        <w:t>en gekregen om dit te doen.</w:t>
      </w:r>
    </w:p>
    <w:p w:rsidR="00F056EE" w:rsidRDefault="00F056EE" w:rsidP="00F056EE">
      <w:pPr>
        <w:rPr>
          <w:szCs w:val="18"/>
        </w:rPr>
      </w:pPr>
    </w:p>
    <w:p w:rsidR="00F056EE" w:rsidRPr="00C610CB" w:rsidRDefault="00F056EE" w:rsidP="00F056EE">
      <w:pPr>
        <w:rPr>
          <w:szCs w:val="18"/>
        </w:rPr>
      </w:pPr>
      <w:r>
        <w:rPr>
          <w:szCs w:val="18"/>
        </w:rPr>
        <w:t>47</w:t>
      </w:r>
    </w:p>
    <w:p w:rsidR="00F056EE" w:rsidRDefault="00F056EE" w:rsidP="00F056EE">
      <w:pPr>
        <w:rPr>
          <w:szCs w:val="18"/>
        </w:rPr>
      </w:pPr>
      <w:r w:rsidRPr="00C610CB">
        <w:rPr>
          <w:szCs w:val="18"/>
        </w:rPr>
        <w:t xml:space="preserve">Voor welke open normen in de Wet dieren en het Besluit houders van dieren heeft de NVWA nog meer geen instrument in handen om daadwerkelijk te kunnen handhaven? </w:t>
      </w:r>
    </w:p>
    <w:p w:rsidR="00F056EE" w:rsidRDefault="00F056EE" w:rsidP="00F056EE">
      <w:pPr>
        <w:rPr>
          <w:szCs w:val="18"/>
        </w:rPr>
      </w:pPr>
    </w:p>
    <w:p w:rsidR="00F056EE" w:rsidRPr="00C610CB" w:rsidRDefault="00F056EE" w:rsidP="00F056EE">
      <w:pPr>
        <w:rPr>
          <w:szCs w:val="18"/>
        </w:rPr>
      </w:pPr>
      <w:r>
        <w:rPr>
          <w:szCs w:val="18"/>
        </w:rPr>
        <w:t>Antwoord</w:t>
      </w:r>
    </w:p>
    <w:p w:rsidR="00F056EE" w:rsidRDefault="00F056EE" w:rsidP="00F056EE">
      <w:r>
        <w:t xml:space="preserve">De NVWA houdt op alle relevante aspecten van de Wet dieren en het besluit houders van dieren toezicht en als dat ten aanzien van specifieke normen nodig is </w:t>
      </w:r>
      <w:r w:rsidR="00FF0616">
        <w:t>kan</w:t>
      </w:r>
      <w:r w:rsidR="00BE4FFE">
        <w:t xml:space="preserve"> </w:t>
      </w:r>
      <w:r>
        <w:t xml:space="preserve">een nadere invulling plaats </w:t>
      </w:r>
      <w:r w:rsidR="00FF0616">
        <w:t xml:space="preserve">vinden </w:t>
      </w:r>
      <w:r>
        <w:t>zoals dat is gebeurd voor de indicatoren voor stalklimaat.</w:t>
      </w:r>
    </w:p>
    <w:p w:rsidR="00F056EE" w:rsidRPr="00C610CB" w:rsidRDefault="00F056EE" w:rsidP="00F056EE">
      <w:pPr>
        <w:rPr>
          <w:color w:val="1F497D" w:themeColor="text2"/>
          <w:szCs w:val="18"/>
        </w:rPr>
      </w:pPr>
    </w:p>
    <w:p w:rsidR="00F056EE" w:rsidRPr="00C610CB" w:rsidRDefault="00F056EE" w:rsidP="00F056EE">
      <w:pPr>
        <w:rPr>
          <w:szCs w:val="18"/>
        </w:rPr>
      </w:pPr>
      <w:r>
        <w:rPr>
          <w:szCs w:val="18"/>
        </w:rPr>
        <w:t>48</w:t>
      </w:r>
    </w:p>
    <w:p w:rsidR="00F056EE" w:rsidRDefault="00F056EE" w:rsidP="00F056EE">
      <w:pPr>
        <w:rPr>
          <w:szCs w:val="18"/>
        </w:rPr>
      </w:pPr>
      <w:r w:rsidRPr="00C610CB">
        <w:rPr>
          <w:szCs w:val="18"/>
        </w:rPr>
        <w:t>Kunt u bevestigen dat het Bureau Risicobeoordeling &amp; Onderzoeksprogrammering (</w:t>
      </w:r>
      <w:proofErr w:type="spellStart"/>
      <w:r w:rsidRPr="00C610CB">
        <w:rPr>
          <w:szCs w:val="18"/>
        </w:rPr>
        <w:t>BuRO</w:t>
      </w:r>
      <w:proofErr w:type="spellEnd"/>
      <w:r w:rsidRPr="00C610CB">
        <w:rPr>
          <w:szCs w:val="18"/>
        </w:rPr>
        <w:t xml:space="preserve">) van de NVWA in 2015 in het rapport ‘Risicobeoordeling roodvleesketen’ ook al concludeerde dat ‘het open karakter van diverse voorschriften in de vigerende dierenwelzijnswetgeving’ de vaststelling van de naleving ervan ‘bemoeilijkt’ en daarmee ‘effectief toezicht op en handhaving van’ deze regelgeving ‘belemmert’? </w:t>
      </w:r>
    </w:p>
    <w:p w:rsidR="00F056EE" w:rsidRDefault="00F056EE" w:rsidP="00F056EE">
      <w:pPr>
        <w:rPr>
          <w:szCs w:val="18"/>
        </w:rPr>
      </w:pPr>
    </w:p>
    <w:p w:rsidR="00F056EE" w:rsidRPr="00C610CB" w:rsidRDefault="00F056EE" w:rsidP="00F056EE">
      <w:pPr>
        <w:rPr>
          <w:szCs w:val="18"/>
        </w:rPr>
      </w:pPr>
      <w:r>
        <w:rPr>
          <w:szCs w:val="18"/>
        </w:rPr>
        <w:t xml:space="preserve">Antwoord </w:t>
      </w:r>
    </w:p>
    <w:p w:rsidR="006411E4" w:rsidRDefault="0065264C" w:rsidP="00F056EE">
      <w:r>
        <w:t xml:space="preserve">Ik verwijs hierbij naar </w:t>
      </w:r>
      <w:r w:rsidR="006411E4">
        <w:t>mijn antwoord op vraag 43 en 44.</w:t>
      </w:r>
    </w:p>
    <w:p w:rsidR="002322C5" w:rsidRDefault="002322C5" w:rsidP="00F056EE"/>
    <w:p w:rsidR="00F056EE" w:rsidRPr="00C610CB" w:rsidRDefault="00F056EE" w:rsidP="00F056EE">
      <w:pPr>
        <w:rPr>
          <w:szCs w:val="18"/>
        </w:rPr>
      </w:pPr>
      <w:r>
        <w:rPr>
          <w:szCs w:val="18"/>
        </w:rPr>
        <w:t>49</w:t>
      </w:r>
    </w:p>
    <w:p w:rsidR="00F056EE" w:rsidRPr="00C610CB" w:rsidRDefault="00F056EE" w:rsidP="00F056EE">
      <w:pPr>
        <w:rPr>
          <w:szCs w:val="18"/>
        </w:rPr>
      </w:pPr>
      <w:r w:rsidRPr="00C610CB">
        <w:rPr>
          <w:szCs w:val="18"/>
        </w:rPr>
        <w:t xml:space="preserve">Op welke wijze gaat u de conclusie van </w:t>
      </w:r>
      <w:proofErr w:type="spellStart"/>
      <w:r w:rsidRPr="00C610CB">
        <w:rPr>
          <w:szCs w:val="18"/>
        </w:rPr>
        <w:t>BuRO</w:t>
      </w:r>
      <w:proofErr w:type="spellEnd"/>
      <w:r w:rsidRPr="00C610CB">
        <w:rPr>
          <w:szCs w:val="18"/>
        </w:rPr>
        <w:t xml:space="preserve"> en de constatering van de onderzoekers van de Wageningen Universiteit dat open normen vooral vrijheid geven aan de veehouder, terwijl het voor de toezichthouder lastiger is om te handhaven, betrekken bij de evaluatie van de Wet dieren? </w:t>
      </w:r>
    </w:p>
    <w:p w:rsidR="00F056EE" w:rsidRDefault="00F056EE" w:rsidP="00F056EE">
      <w:pPr>
        <w:rPr>
          <w:szCs w:val="18"/>
        </w:rPr>
      </w:pPr>
    </w:p>
    <w:p w:rsidR="00F056EE" w:rsidRPr="00C610CB" w:rsidRDefault="00F056EE" w:rsidP="00F056EE">
      <w:pPr>
        <w:rPr>
          <w:szCs w:val="18"/>
        </w:rPr>
      </w:pPr>
      <w:r w:rsidRPr="00C610CB">
        <w:rPr>
          <w:szCs w:val="18"/>
        </w:rPr>
        <w:t>Antwoord</w:t>
      </w:r>
    </w:p>
    <w:p w:rsidR="00F056EE" w:rsidRPr="00C610CB" w:rsidRDefault="006411E4" w:rsidP="00F056EE">
      <w:pPr>
        <w:rPr>
          <w:szCs w:val="18"/>
        </w:rPr>
      </w:pPr>
      <w:r>
        <w:rPr>
          <w:szCs w:val="18"/>
        </w:rPr>
        <w:t>Zie mijn antwoord op vraag 48. Verder zal ik d</w:t>
      </w:r>
      <w:r w:rsidR="00F056EE" w:rsidRPr="00C610CB">
        <w:rPr>
          <w:szCs w:val="18"/>
        </w:rPr>
        <w:t xml:space="preserve">it punt </w:t>
      </w:r>
      <w:r>
        <w:rPr>
          <w:szCs w:val="18"/>
        </w:rPr>
        <w:t xml:space="preserve">ook </w:t>
      </w:r>
      <w:r w:rsidR="00F056EE" w:rsidRPr="00C610CB">
        <w:rPr>
          <w:szCs w:val="18"/>
        </w:rPr>
        <w:t>betrekken bij de evaluatie van de Wet Dieren.</w:t>
      </w:r>
    </w:p>
    <w:p w:rsidR="00FA0061" w:rsidRDefault="00FA0061" w:rsidP="00F056EE">
      <w:pPr>
        <w:rPr>
          <w:szCs w:val="18"/>
        </w:rPr>
      </w:pPr>
    </w:p>
    <w:p w:rsidR="00F056EE" w:rsidRPr="00C610CB" w:rsidRDefault="00F056EE" w:rsidP="00F056EE">
      <w:pPr>
        <w:rPr>
          <w:szCs w:val="18"/>
        </w:rPr>
      </w:pPr>
      <w:r>
        <w:rPr>
          <w:szCs w:val="18"/>
        </w:rPr>
        <w:t>50</w:t>
      </w:r>
    </w:p>
    <w:p w:rsidR="00F056EE" w:rsidRDefault="00F056EE" w:rsidP="00F056EE">
      <w:pPr>
        <w:rPr>
          <w:szCs w:val="18"/>
        </w:rPr>
      </w:pPr>
      <w:r w:rsidRPr="00C610CB">
        <w:rPr>
          <w:szCs w:val="18"/>
        </w:rPr>
        <w:t xml:space="preserve">Kunt u de planning voor de beloofde evaluatie van de Wet dieren schetsen en de Kamer de opzet voor de evaluatie toesturen? </w:t>
      </w:r>
    </w:p>
    <w:p w:rsidR="00F056EE" w:rsidRDefault="00F056EE" w:rsidP="00F056EE">
      <w:pPr>
        <w:rPr>
          <w:szCs w:val="18"/>
        </w:rPr>
      </w:pPr>
    </w:p>
    <w:p w:rsidR="00F056EE" w:rsidRPr="00C610CB" w:rsidRDefault="00F056EE" w:rsidP="00F056EE">
      <w:pPr>
        <w:rPr>
          <w:szCs w:val="18"/>
        </w:rPr>
      </w:pPr>
      <w:r w:rsidRPr="00C610CB">
        <w:rPr>
          <w:szCs w:val="18"/>
        </w:rPr>
        <w:t>Antwoord</w:t>
      </w:r>
    </w:p>
    <w:p w:rsidR="00FA0061" w:rsidRDefault="00F056EE" w:rsidP="00F056EE">
      <w:pPr>
        <w:rPr>
          <w:szCs w:val="18"/>
        </w:rPr>
      </w:pPr>
      <w:r>
        <w:rPr>
          <w:szCs w:val="18"/>
        </w:rPr>
        <w:t xml:space="preserve">De evaluatie van de Wet Dieren zal op korte termijn starten en ik verwacht dat ik de uitkomsten en aanbevelingen van de evaluatie in het eerste kwartaal van 2020 aan de Kamer kan sturen. De evaluatie zal de Wet Dieren en de, voor dierenwelzijn relevante, onderliggende besluiten en regelingen betreffen. </w:t>
      </w:r>
    </w:p>
    <w:p w:rsidR="00F056EE" w:rsidRDefault="00F056EE" w:rsidP="00F056EE">
      <w:pPr>
        <w:rPr>
          <w:szCs w:val="18"/>
        </w:rPr>
      </w:pPr>
      <w:r>
        <w:rPr>
          <w:szCs w:val="18"/>
        </w:rPr>
        <w:t xml:space="preserve">De evaluatie zal worden uitgevoerd door een extern bureau dat </w:t>
      </w:r>
      <w:r w:rsidR="00FF0616">
        <w:rPr>
          <w:szCs w:val="18"/>
        </w:rPr>
        <w:t>onder andere verschillende</w:t>
      </w:r>
      <w:r>
        <w:rPr>
          <w:szCs w:val="18"/>
        </w:rPr>
        <w:t xml:space="preserve"> belanghebbenden zal spreken om input te krijgen. </w:t>
      </w:r>
      <w:r w:rsidR="006411E4">
        <w:rPr>
          <w:szCs w:val="18"/>
        </w:rPr>
        <w:t>Over de opzet van de evaluatie zal ik u</w:t>
      </w:r>
      <w:r w:rsidR="002B6EC8">
        <w:rPr>
          <w:szCs w:val="18"/>
        </w:rPr>
        <w:t>w Kamer</w:t>
      </w:r>
      <w:r w:rsidR="00F76E2D">
        <w:rPr>
          <w:szCs w:val="18"/>
        </w:rPr>
        <w:t xml:space="preserve"> in de voortgangsbrief dierenwelzijn </w:t>
      </w:r>
      <w:r w:rsidR="006411E4">
        <w:rPr>
          <w:szCs w:val="18"/>
        </w:rPr>
        <w:t xml:space="preserve">nader informeren. </w:t>
      </w:r>
    </w:p>
    <w:p w:rsidR="00780569" w:rsidRPr="00FA0061" w:rsidRDefault="00780569" w:rsidP="00780569">
      <w:pPr>
        <w:rPr>
          <w:szCs w:val="18"/>
        </w:rPr>
      </w:pPr>
    </w:p>
    <w:sectPr w:rsidR="00780569" w:rsidRPr="00FA0061" w:rsidSect="00780569">
      <w:headerReference w:type="even" r:id="rId51"/>
      <w:headerReference w:type="default" r:id="rId52"/>
      <w:footerReference w:type="even" r:id="rId53"/>
      <w:footerReference w:type="default" r:id="rId54"/>
      <w:headerReference w:type="first" r:id="rId55"/>
      <w:footerReference w:type="first" r:id="rId56"/>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05B" w:rsidRDefault="00D7305B">
      <w:pPr>
        <w:spacing w:line="240" w:lineRule="auto"/>
      </w:pPr>
      <w:r>
        <w:separator/>
      </w:r>
    </w:p>
  </w:endnote>
  <w:endnote w:type="continuationSeparator" w:id="0">
    <w:p w:rsidR="00D7305B" w:rsidRDefault="00D730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rofont">
    <w:panose1 w:val="020B0503040100020103"/>
    <w:charset w:val="00"/>
    <w:family w:val="swiss"/>
    <w:pitch w:val="variable"/>
    <w:sig w:usb0="800000A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68F" w:rsidRDefault="00B9768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ECB" w:rsidRPr="00BC3B53" w:rsidRDefault="007D7ECB" w:rsidP="00780569">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7D7ECB" w:rsidTr="00780569">
      <w:trPr>
        <w:trHeight w:hRule="exact" w:val="240"/>
      </w:trPr>
      <w:tc>
        <w:tcPr>
          <w:tcW w:w="7601" w:type="dxa"/>
          <w:shd w:val="clear" w:color="auto" w:fill="auto"/>
        </w:tcPr>
        <w:p w:rsidR="007D7ECB" w:rsidRDefault="007D7ECB" w:rsidP="00780569">
          <w:pPr>
            <w:pStyle w:val="Huisstijl-Rubricering"/>
          </w:pPr>
        </w:p>
      </w:tc>
      <w:tc>
        <w:tcPr>
          <w:tcW w:w="2156" w:type="dxa"/>
        </w:tcPr>
        <w:p w:rsidR="007D7ECB" w:rsidRPr="00645414" w:rsidRDefault="007D7ECB" w:rsidP="00780569">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13</w:t>
          </w:r>
          <w:r w:rsidRPr="00645414">
            <w:fldChar w:fldCharType="end"/>
          </w:r>
          <w:r w:rsidRPr="00645414">
            <w:t xml:space="preserve"> </w:t>
          </w:r>
          <w:r>
            <w:t>van</w:t>
          </w:r>
          <w:r w:rsidRPr="00645414">
            <w:t xml:space="preserve"> </w:t>
          </w:r>
          <w:fldSimple w:instr=" SECTIONPAGES   \* MERGEFORMAT ">
            <w:r w:rsidR="000E3BC4">
              <w:t>13</w:t>
            </w:r>
          </w:fldSimple>
        </w:p>
      </w:tc>
    </w:tr>
  </w:tbl>
  <w:p w:rsidR="007D7ECB" w:rsidRPr="00BC3B53" w:rsidRDefault="007D7ECB" w:rsidP="00780569">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7D7ECB" w:rsidTr="00780569">
      <w:trPr>
        <w:trHeight w:hRule="exact" w:val="240"/>
      </w:trPr>
      <w:tc>
        <w:tcPr>
          <w:tcW w:w="7601" w:type="dxa"/>
          <w:shd w:val="clear" w:color="auto" w:fill="auto"/>
        </w:tcPr>
        <w:p w:rsidR="007D7ECB" w:rsidRDefault="007D7ECB" w:rsidP="00780569">
          <w:pPr>
            <w:pStyle w:val="Huisstijl-Rubricering"/>
          </w:pPr>
        </w:p>
      </w:tc>
      <w:tc>
        <w:tcPr>
          <w:tcW w:w="2170" w:type="dxa"/>
        </w:tcPr>
        <w:p w:rsidR="007D7ECB" w:rsidRPr="00ED539E" w:rsidRDefault="007D7ECB" w:rsidP="00780569">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1</w:t>
          </w:r>
          <w:r w:rsidRPr="00645414">
            <w:fldChar w:fldCharType="end"/>
          </w:r>
          <w:r w:rsidRPr="00ED539E">
            <w:rPr>
              <w:rStyle w:val="Huisstijl-GegevenCharChar"/>
            </w:rPr>
            <w:t xml:space="preserve"> </w:t>
          </w:r>
          <w:r>
            <w:rPr>
              <w:rStyle w:val="Huisstijl-GegevenCharChar"/>
            </w:rPr>
            <w:t>van</w:t>
          </w:r>
          <w:r w:rsidRPr="00ED539E">
            <w:t xml:space="preserve"> </w:t>
          </w:r>
          <w:fldSimple w:instr=" SECTIONPAGES   \* MERGEFORMAT ">
            <w:r w:rsidR="000E3BC4">
              <w:t>13</w:t>
            </w:r>
          </w:fldSimple>
        </w:p>
      </w:tc>
    </w:tr>
  </w:tbl>
  <w:p w:rsidR="007D7ECB" w:rsidRPr="00BC3B53" w:rsidRDefault="007D7ECB" w:rsidP="00780569">
    <w:pPr>
      <w:pStyle w:val="Voettekst"/>
      <w:spacing w:line="240" w:lineRule="auto"/>
      <w:rPr>
        <w:sz w:val="2"/>
        <w:szCs w:val="2"/>
      </w:rPr>
    </w:pPr>
  </w:p>
  <w:p w:rsidR="007D7ECB" w:rsidRPr="00BC3B53" w:rsidRDefault="007D7ECB" w:rsidP="00780569">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05B" w:rsidRDefault="00D7305B">
      <w:pPr>
        <w:spacing w:line="240" w:lineRule="auto"/>
      </w:pPr>
      <w:r>
        <w:separator/>
      </w:r>
    </w:p>
  </w:footnote>
  <w:footnote w:type="continuationSeparator" w:id="0">
    <w:p w:rsidR="00D7305B" w:rsidRDefault="00D7305B">
      <w:pPr>
        <w:spacing w:line="240" w:lineRule="auto"/>
      </w:pPr>
      <w:r>
        <w:continuationSeparator/>
      </w:r>
    </w:p>
  </w:footnote>
  <w:footnote w:id="1">
    <w:p w:rsidR="007D7ECB" w:rsidRPr="00E34FD2" w:rsidRDefault="007D7ECB" w:rsidP="0034759B">
      <w:pPr>
        <w:pStyle w:val="Voetnoottekst"/>
        <w:rPr>
          <w:sz w:val="13"/>
          <w:szCs w:val="13"/>
        </w:rPr>
      </w:pPr>
      <w:r w:rsidRPr="00E34FD2">
        <w:rPr>
          <w:rStyle w:val="Voetnootmarkering"/>
          <w:sz w:val="13"/>
          <w:szCs w:val="13"/>
        </w:rPr>
        <w:footnoteRef/>
      </w:r>
      <w:r w:rsidRPr="00E34FD2">
        <w:rPr>
          <w:sz w:val="13"/>
          <w:szCs w:val="13"/>
        </w:rPr>
        <w:t xml:space="preserve"> </w:t>
      </w:r>
      <w:hyperlink r:id="rId1" w:history="1">
        <w:r w:rsidRPr="00E34FD2">
          <w:rPr>
            <w:rStyle w:val="Hyperlink"/>
            <w:sz w:val="13"/>
            <w:szCs w:val="13"/>
          </w:rPr>
          <w:t>https://www.nvwa.nl/documenten/dier/dierenwelzijn/welzijn/publicaties/inspectieresultaten-klimaat-in-varkensstallen-2018</w:t>
        </w:r>
      </w:hyperlink>
      <w:r w:rsidRPr="00E34FD2">
        <w:rPr>
          <w:sz w:val="13"/>
          <w:szCs w:val="13"/>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68F" w:rsidRDefault="00B9768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7D7ECB" w:rsidTr="00780569">
      <w:tc>
        <w:tcPr>
          <w:tcW w:w="2156" w:type="dxa"/>
          <w:shd w:val="clear" w:color="auto" w:fill="auto"/>
        </w:tcPr>
        <w:p w:rsidR="007D7ECB" w:rsidRPr="005819CE" w:rsidRDefault="007D7ECB" w:rsidP="00780569">
          <w:pPr>
            <w:pStyle w:val="Huisstijl-Adres"/>
          </w:pPr>
          <w:r>
            <w:rPr>
              <w:b/>
            </w:rPr>
            <w:t>Directoraat-generaal Agro</w:t>
          </w:r>
          <w:r w:rsidRPr="005819CE">
            <w:rPr>
              <w:b/>
            </w:rPr>
            <w:br/>
          </w:r>
          <w:r>
            <w:t>Directie Dierlijke Agroketens en Dierenwelzijn</w:t>
          </w:r>
        </w:p>
      </w:tc>
    </w:tr>
    <w:tr w:rsidR="007D7ECB" w:rsidTr="00780569">
      <w:trPr>
        <w:trHeight w:hRule="exact" w:val="200"/>
      </w:trPr>
      <w:tc>
        <w:tcPr>
          <w:tcW w:w="2156" w:type="dxa"/>
          <w:shd w:val="clear" w:color="auto" w:fill="auto"/>
        </w:tcPr>
        <w:p w:rsidR="007D7ECB" w:rsidRPr="005819CE" w:rsidRDefault="007D7ECB" w:rsidP="00780569"/>
      </w:tc>
    </w:tr>
    <w:tr w:rsidR="007D7ECB" w:rsidTr="00780569">
      <w:trPr>
        <w:trHeight w:hRule="exact" w:val="774"/>
      </w:trPr>
      <w:tc>
        <w:tcPr>
          <w:tcW w:w="2156" w:type="dxa"/>
          <w:shd w:val="clear" w:color="auto" w:fill="auto"/>
        </w:tcPr>
        <w:p w:rsidR="007D7ECB" w:rsidRPr="00AA4791" w:rsidRDefault="007D7ECB" w:rsidP="00780569">
          <w:pPr>
            <w:pStyle w:val="Huisstijl-Kopje"/>
          </w:pPr>
          <w:r>
            <w:t>Ons kenmerk</w:t>
          </w:r>
        </w:p>
        <w:p w:rsidR="007D7ECB" w:rsidRPr="005819CE" w:rsidRDefault="007D7ECB" w:rsidP="00780569">
          <w:pPr>
            <w:pStyle w:val="Huisstijl-Kopje"/>
          </w:pPr>
          <w:r>
            <w:rPr>
              <w:b w:val="0"/>
            </w:rPr>
            <w:t>DGA-DAD</w:t>
          </w:r>
          <w:r w:rsidRPr="00502512">
            <w:rPr>
              <w:b w:val="0"/>
            </w:rPr>
            <w:t xml:space="preserve"> / </w:t>
          </w:r>
          <w:sdt>
            <w:sdtPr>
              <w:rPr>
                <w:b w:val="0"/>
              </w:rPr>
              <w:alias w:val="documentId"/>
              <w:id w:val="-675807423"/>
              <w:placeholder>
                <w:docPart w:val="DefaultPlaceholder_-1854013440"/>
              </w:placeholder>
            </w:sdtPr>
            <w:sdtEndPr/>
            <w:sdtContent>
              <w:r>
                <w:rPr>
                  <w:b w:val="0"/>
                </w:rPr>
                <w:fldChar w:fldCharType="begin"/>
              </w:r>
              <w:r>
                <w:rPr>
                  <w:b w:val="0"/>
                </w:rPr>
                <w:instrText xml:space="preserve"> DOCPROPERTY  "documentId"  \* MERGEFORMAT </w:instrText>
              </w:r>
              <w:r>
                <w:rPr>
                  <w:b w:val="0"/>
                </w:rPr>
                <w:fldChar w:fldCharType="separate"/>
              </w:r>
              <w:r w:rsidR="00FE2A01">
                <w:rPr>
                  <w:b w:val="0"/>
                </w:rPr>
                <w:t>19047137</w:t>
              </w:r>
              <w:r>
                <w:rPr>
                  <w:b w:val="0"/>
                </w:rPr>
                <w:fldChar w:fldCharType="end"/>
              </w:r>
            </w:sdtContent>
          </w:sdt>
        </w:p>
      </w:tc>
    </w:tr>
  </w:tbl>
  <w:p w:rsidR="007D7ECB" w:rsidRDefault="007D7ECB" w:rsidP="00780569"/>
  <w:p w:rsidR="007D7ECB" w:rsidRPr="00740712" w:rsidRDefault="007D7ECB" w:rsidP="00780569"/>
  <w:p w:rsidR="007D7ECB" w:rsidRPr="00217880" w:rsidRDefault="007D7ECB" w:rsidP="00780569">
    <w:pPr>
      <w:spacing w:line="0" w:lineRule="atLeast"/>
      <w:rPr>
        <w:sz w:val="2"/>
        <w:szCs w:val="2"/>
      </w:rPr>
    </w:pPr>
  </w:p>
  <w:p w:rsidR="007D7ECB" w:rsidRDefault="007D7ECB" w:rsidP="00780569">
    <w:pPr>
      <w:pStyle w:val="Koptekst"/>
      <w:rPr>
        <w:rFonts w:cs="Verdana-Bold"/>
        <w:b/>
        <w:bCs/>
        <w:smallCaps/>
        <w:szCs w:val="18"/>
      </w:rPr>
    </w:pPr>
  </w:p>
  <w:p w:rsidR="007D7ECB" w:rsidRDefault="007D7ECB" w:rsidP="00780569"/>
  <w:p w:rsidR="007D7ECB" w:rsidRPr="00740712" w:rsidRDefault="007D7ECB" w:rsidP="00780569"/>
  <w:p w:rsidR="007D7ECB" w:rsidRPr="00217880" w:rsidRDefault="007D7ECB" w:rsidP="00780569">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37"/>
      <w:gridCol w:w="5156"/>
    </w:tblGrid>
    <w:tr w:rsidR="007D7ECB" w:rsidTr="00780569">
      <w:trPr>
        <w:trHeight w:val="2636"/>
      </w:trPr>
      <w:tc>
        <w:tcPr>
          <w:tcW w:w="737" w:type="dxa"/>
          <w:shd w:val="clear" w:color="auto" w:fill="auto"/>
        </w:tcPr>
        <w:p w:rsidR="007D7ECB" w:rsidRDefault="007D7ECB" w:rsidP="00780569">
          <w:pPr>
            <w:framePr w:w="6340" w:h="2750" w:hRule="exact" w:hSpace="180" w:wrap="around" w:vAnchor="page" w:hAnchor="text" w:x="3873" w:y="-140"/>
            <w:spacing w:line="240" w:lineRule="auto"/>
          </w:pPr>
        </w:p>
      </w:tc>
      <w:tc>
        <w:tcPr>
          <w:tcW w:w="5156" w:type="dxa"/>
          <w:shd w:val="clear" w:color="auto" w:fill="auto"/>
        </w:tcPr>
        <w:p w:rsidR="007D7ECB" w:rsidRPr="008537EA" w:rsidRDefault="007D7ECB" w:rsidP="00780569">
          <w:pPr>
            <w:rPr>
              <w:szCs w:val="18"/>
            </w:rPr>
          </w:pPr>
          <w:r>
            <w:rPr>
              <w:noProof/>
            </w:rPr>
            <w:drawing>
              <wp:anchor distT="0" distB="0" distL="114300" distR="114300" simplePos="0" relativeHeight="251658240" behindDoc="0" locked="0" layoutInCell="1" allowOverlap="1" wp14:anchorId="61AD9D53" wp14:editId="5C7965A6">
                <wp:simplePos x="0" y="0"/>
                <wp:positionH relativeFrom="column">
                  <wp:posOffset>139700</wp:posOffset>
                </wp:positionH>
                <wp:positionV relativeFrom="paragraph">
                  <wp:posOffset>125399</wp:posOffset>
                </wp:positionV>
                <wp:extent cx="2286000" cy="1544320"/>
                <wp:effectExtent l="0" t="0" r="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86000" cy="1544320"/>
                        </a:xfrm>
                        <a:prstGeom prst="rect">
                          <a:avLst/>
                        </a:prstGeom>
                        <a:noFill/>
                        <a:ln>
                          <a:noFill/>
                        </a:ln>
                      </pic:spPr>
                    </pic:pic>
                  </a:graphicData>
                </a:graphic>
              </wp:anchor>
            </w:drawing>
          </w:r>
        </w:p>
      </w:tc>
    </w:tr>
  </w:tbl>
  <w:p w:rsidR="007D7ECB" w:rsidRDefault="007D7ECB" w:rsidP="00780569">
    <w:pPr>
      <w:framePr w:w="6340" w:h="2750" w:hRule="exact" w:hSpace="180" w:wrap="around" w:vAnchor="page" w:hAnchor="text" w:x="3873" w:y="-140"/>
    </w:pPr>
  </w:p>
  <w:p w:rsidR="007D7ECB" w:rsidRDefault="007D7ECB" w:rsidP="00780569">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7D7ECB" w:rsidRPr="00E34FD2" w:rsidTr="00780569">
      <w:tc>
        <w:tcPr>
          <w:tcW w:w="2160" w:type="dxa"/>
          <w:shd w:val="clear" w:color="auto" w:fill="auto"/>
        </w:tcPr>
        <w:p w:rsidR="007D7ECB" w:rsidRPr="005819CE" w:rsidRDefault="007D7ECB" w:rsidP="00780569">
          <w:pPr>
            <w:pStyle w:val="Huisstijl-Adres"/>
          </w:pPr>
          <w:r>
            <w:rPr>
              <w:b/>
            </w:rPr>
            <w:t>Directoraat-generaal Agro</w:t>
          </w:r>
          <w:r w:rsidRPr="005819CE">
            <w:rPr>
              <w:b/>
            </w:rPr>
            <w:br/>
          </w:r>
          <w:r>
            <w:t>Directie Dierlijke Agroketens en Dierenwelzijn</w:t>
          </w:r>
        </w:p>
        <w:p w:rsidR="007D7ECB" w:rsidRDefault="007D7ECB" w:rsidP="00780569">
          <w:pPr>
            <w:pStyle w:val="Huisstijl-Adres"/>
          </w:pPr>
          <w:r>
            <w:rPr>
              <w:b/>
            </w:rPr>
            <w:t>Bezoekadres</w:t>
          </w:r>
          <w:r>
            <w:rPr>
              <w:b/>
            </w:rPr>
            <w:br/>
          </w:r>
          <w:r>
            <w:t>Bezuidenhoutseweg 73</w:t>
          </w:r>
          <w:r w:rsidRPr="005819CE">
            <w:br/>
          </w:r>
          <w:r>
            <w:t>2594 AC Den Haag</w:t>
          </w:r>
        </w:p>
        <w:p w:rsidR="007D7ECB" w:rsidRDefault="007D7ECB" w:rsidP="00780569">
          <w:pPr>
            <w:pStyle w:val="Huisstijl-Adres"/>
          </w:pPr>
          <w:r>
            <w:rPr>
              <w:b/>
            </w:rPr>
            <w:t>Postadres</w:t>
          </w:r>
          <w:r>
            <w:rPr>
              <w:b/>
            </w:rPr>
            <w:br/>
          </w:r>
          <w:r>
            <w:t>Postbus 20401</w:t>
          </w:r>
          <w:r w:rsidRPr="005819CE">
            <w:br/>
            <w:t>2500 E</w:t>
          </w:r>
          <w:r>
            <w:t>K</w:t>
          </w:r>
          <w:r w:rsidRPr="005819CE">
            <w:t xml:space="preserve"> Den Haag</w:t>
          </w:r>
        </w:p>
        <w:p w:rsidR="007D7ECB" w:rsidRPr="005B3814" w:rsidRDefault="007D7ECB" w:rsidP="00780569">
          <w:pPr>
            <w:pStyle w:val="Huisstijl-Adres"/>
          </w:pPr>
          <w:r>
            <w:rPr>
              <w:b/>
            </w:rPr>
            <w:t>Overheidsidentificatienr</w:t>
          </w:r>
          <w:r>
            <w:rPr>
              <w:b/>
            </w:rPr>
            <w:br/>
          </w:r>
          <w:r>
            <w:rPr>
              <w:rFonts w:cs="Agrofont"/>
              <w:iCs/>
            </w:rPr>
            <w:t>00000001858272854000</w:t>
          </w:r>
        </w:p>
        <w:p w:rsidR="007D7ECB" w:rsidRPr="00E34FD2" w:rsidRDefault="007D7ECB" w:rsidP="00780569">
          <w:pPr>
            <w:pStyle w:val="Huisstijl-Adres"/>
            <w:rPr>
              <w:u w:val="single"/>
            </w:rPr>
          </w:pPr>
          <w:r>
            <w:t>T</w:t>
          </w:r>
          <w:r>
            <w:tab/>
            <w:t>070 379 8911 (algemeen)</w:t>
          </w:r>
          <w:r w:rsidRPr="005819CE">
            <w:br/>
          </w:r>
          <w:r>
            <w:t>F</w:t>
          </w:r>
          <w:r>
            <w:tab/>
            <w:t>070 378 6100 (algemeen)</w:t>
          </w:r>
          <w:r w:rsidRPr="005819CE">
            <w:br/>
          </w:r>
          <w:r>
            <w:t>www.rijksoverheid.nl/lnv</w:t>
          </w:r>
        </w:p>
      </w:tc>
    </w:tr>
    <w:tr w:rsidR="007D7ECB" w:rsidRPr="00E34FD2" w:rsidTr="00780569">
      <w:trPr>
        <w:trHeight w:hRule="exact" w:val="200"/>
      </w:trPr>
      <w:tc>
        <w:tcPr>
          <w:tcW w:w="2160" w:type="dxa"/>
          <w:shd w:val="clear" w:color="auto" w:fill="auto"/>
        </w:tcPr>
        <w:p w:rsidR="007D7ECB" w:rsidRPr="00E34FD2" w:rsidRDefault="007D7ECB" w:rsidP="00780569"/>
      </w:tc>
    </w:tr>
    <w:tr w:rsidR="007D7ECB" w:rsidTr="00780569">
      <w:tc>
        <w:tcPr>
          <w:tcW w:w="2160" w:type="dxa"/>
          <w:shd w:val="clear" w:color="auto" w:fill="auto"/>
        </w:tcPr>
        <w:p w:rsidR="007D7ECB" w:rsidRPr="005819CE" w:rsidRDefault="007D7ECB" w:rsidP="00780569">
          <w:pPr>
            <w:pStyle w:val="Huisstijl-Kopje"/>
          </w:pPr>
          <w:r>
            <w:t>Ons kenmerk</w:t>
          </w:r>
          <w:r w:rsidRPr="005819CE">
            <w:t xml:space="preserve"> </w:t>
          </w:r>
        </w:p>
        <w:p w:rsidR="007D7ECB" w:rsidRPr="005819CE" w:rsidRDefault="007D7ECB" w:rsidP="00780569">
          <w:pPr>
            <w:pStyle w:val="Huisstijl-Gegeven"/>
          </w:pPr>
          <w:r>
            <w:t xml:space="preserve">DGA-DAD / </w:t>
          </w:r>
          <w:sdt>
            <w:sdtPr>
              <w:alias w:val="documentId"/>
              <w:id w:val="-614055383"/>
              <w:placeholder>
                <w:docPart w:val="DefaultPlaceholder_-1854013440"/>
              </w:placeholder>
            </w:sdtPr>
            <w:sdtEndPr/>
            <w:sdtContent>
              <w:fldSimple w:instr=" DOCPROPERTY  &quot;documentId&quot;  \* MERGEFORMAT ">
                <w:r w:rsidR="00FE2A01">
                  <w:t>19047137</w:t>
                </w:r>
              </w:fldSimple>
            </w:sdtContent>
          </w:sdt>
        </w:p>
        <w:p w:rsidR="007D7ECB" w:rsidRPr="00AA4791" w:rsidRDefault="007D7ECB" w:rsidP="00780569">
          <w:pPr>
            <w:pStyle w:val="Huisstijl-Kopje"/>
          </w:pPr>
          <w:r>
            <w:t>Uw kenmerk</w:t>
          </w:r>
        </w:p>
        <w:p w:rsidR="007D7ECB" w:rsidRPr="00AA4791" w:rsidRDefault="007D7ECB" w:rsidP="00E34FD2">
          <w:pPr>
            <w:pStyle w:val="Huisstijl-Gegeven"/>
          </w:pPr>
          <w:r>
            <w:t>2018Z24300</w:t>
          </w:r>
        </w:p>
        <w:p w:rsidR="007D7ECB" w:rsidRPr="005819CE" w:rsidRDefault="007D7ECB" w:rsidP="00780569">
          <w:pPr>
            <w:pStyle w:val="Huisstijl-Gegeven"/>
          </w:pPr>
        </w:p>
      </w:tc>
    </w:tr>
  </w:tbl>
  <w:p w:rsidR="007D7ECB" w:rsidRPr="00121BF0" w:rsidRDefault="007D7ECB" w:rsidP="00780569">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7D7ECB" w:rsidTr="00780569">
      <w:trPr>
        <w:trHeight w:val="400"/>
      </w:trPr>
      <w:tc>
        <w:tcPr>
          <w:tcW w:w="7520" w:type="dxa"/>
          <w:gridSpan w:val="2"/>
          <w:shd w:val="clear" w:color="auto" w:fill="auto"/>
        </w:tcPr>
        <w:p w:rsidR="007D7ECB" w:rsidRPr="00BC3B53" w:rsidRDefault="007D7ECB" w:rsidP="00780569">
          <w:pPr>
            <w:pStyle w:val="Huisstijl-Retouradres"/>
          </w:pPr>
          <w:r>
            <w:t>&gt; Retouradres Postbus 20401 2500 EK Den Haag</w:t>
          </w:r>
        </w:p>
      </w:tc>
    </w:tr>
    <w:tr w:rsidR="007D7ECB" w:rsidTr="00780569">
      <w:tc>
        <w:tcPr>
          <w:tcW w:w="7520" w:type="dxa"/>
          <w:gridSpan w:val="2"/>
          <w:shd w:val="clear" w:color="auto" w:fill="auto"/>
        </w:tcPr>
        <w:p w:rsidR="007D7ECB" w:rsidRDefault="007D7ECB"/>
      </w:tc>
    </w:tr>
    <w:tr w:rsidR="007D7ECB" w:rsidTr="00780569">
      <w:trPr>
        <w:trHeight w:hRule="exact" w:val="2440"/>
      </w:trPr>
      <w:tc>
        <w:tcPr>
          <w:tcW w:w="7520" w:type="dxa"/>
          <w:gridSpan w:val="2"/>
          <w:shd w:val="clear" w:color="auto" w:fill="auto"/>
        </w:tcPr>
        <w:p w:rsidR="007D7ECB" w:rsidRDefault="007D7ECB" w:rsidP="00780569">
          <w:pPr>
            <w:pStyle w:val="Huisstijl-NAW"/>
          </w:pPr>
          <w:r>
            <w:t>De Voorzitter van de Tweede Kamer</w:t>
          </w:r>
        </w:p>
        <w:p w:rsidR="007D7ECB" w:rsidRDefault="007D7ECB">
          <w:pPr>
            <w:pStyle w:val="Huisstijl-NAW"/>
          </w:pPr>
          <w:r>
            <w:t>der Staten-Generaal</w:t>
          </w:r>
        </w:p>
        <w:p w:rsidR="007D7ECB" w:rsidRDefault="007D7ECB">
          <w:pPr>
            <w:pStyle w:val="Huisstijl-NAW"/>
          </w:pPr>
          <w:r>
            <w:t>Binnenhof 4</w:t>
          </w:r>
        </w:p>
        <w:p w:rsidR="007D7ECB" w:rsidRPr="00E34FD2" w:rsidRDefault="007D7ECB">
          <w:pPr>
            <w:pStyle w:val="Huisstijl-NAW"/>
          </w:pPr>
          <w:r>
            <w:t>2513 AA DEN HAAG</w:t>
          </w:r>
        </w:p>
      </w:tc>
    </w:tr>
    <w:tr w:rsidR="007D7ECB" w:rsidTr="00780569">
      <w:trPr>
        <w:trHeight w:hRule="exact" w:val="400"/>
      </w:trPr>
      <w:tc>
        <w:tcPr>
          <w:tcW w:w="7520" w:type="dxa"/>
          <w:gridSpan w:val="2"/>
          <w:shd w:val="clear" w:color="auto" w:fill="auto"/>
        </w:tcPr>
        <w:p w:rsidR="007D7ECB" w:rsidRPr="00035E67" w:rsidRDefault="007D7ECB" w:rsidP="00780569">
          <w:pPr>
            <w:tabs>
              <w:tab w:val="left" w:pos="740"/>
            </w:tabs>
            <w:autoSpaceDE w:val="0"/>
            <w:autoSpaceDN w:val="0"/>
            <w:adjustRightInd w:val="0"/>
            <w:ind w:left="743" w:hanging="743"/>
            <w:rPr>
              <w:rFonts w:cs="Verdana"/>
              <w:szCs w:val="18"/>
            </w:rPr>
          </w:pPr>
        </w:p>
      </w:tc>
    </w:tr>
    <w:tr w:rsidR="007D7ECB" w:rsidTr="00780569">
      <w:trPr>
        <w:trHeight w:val="240"/>
      </w:trPr>
      <w:tc>
        <w:tcPr>
          <w:tcW w:w="900" w:type="dxa"/>
          <w:shd w:val="clear" w:color="auto" w:fill="auto"/>
        </w:tcPr>
        <w:p w:rsidR="007D7ECB" w:rsidRPr="00AA4791" w:rsidRDefault="007D7ECB" w:rsidP="00780569">
          <w:pPr>
            <w:rPr>
              <w:szCs w:val="18"/>
            </w:rPr>
          </w:pPr>
          <w:r>
            <w:rPr>
              <w:szCs w:val="18"/>
            </w:rPr>
            <w:t>Datum</w:t>
          </w:r>
        </w:p>
      </w:tc>
      <w:tc>
        <w:tcPr>
          <w:tcW w:w="6620" w:type="dxa"/>
          <w:shd w:val="clear" w:color="auto" w:fill="auto"/>
        </w:tcPr>
        <w:p w:rsidR="007D7ECB" w:rsidRPr="007709EF" w:rsidRDefault="00B80513" w:rsidP="00780569">
          <w:r>
            <w:t>25 maart 2019</w:t>
          </w:r>
        </w:p>
      </w:tc>
    </w:tr>
    <w:tr w:rsidR="007D7ECB" w:rsidTr="00780569">
      <w:trPr>
        <w:trHeight w:val="240"/>
      </w:trPr>
      <w:tc>
        <w:tcPr>
          <w:tcW w:w="900" w:type="dxa"/>
          <w:shd w:val="clear" w:color="auto" w:fill="auto"/>
        </w:tcPr>
        <w:p w:rsidR="007D7ECB" w:rsidRPr="00AA4791" w:rsidRDefault="007D7ECB" w:rsidP="00780569">
          <w:pPr>
            <w:rPr>
              <w:szCs w:val="18"/>
            </w:rPr>
          </w:pPr>
          <w:r>
            <w:rPr>
              <w:szCs w:val="18"/>
            </w:rPr>
            <w:t>Betreft</w:t>
          </w:r>
        </w:p>
      </w:tc>
      <w:tc>
        <w:tcPr>
          <w:tcW w:w="6620" w:type="dxa"/>
          <w:shd w:val="clear" w:color="auto" w:fill="auto"/>
        </w:tcPr>
        <w:p w:rsidR="007D7ECB" w:rsidRPr="007709EF" w:rsidRDefault="007D7ECB" w:rsidP="00780569">
          <w:r>
            <w:t>Beantwoording vragen over klimaat in varkensstallen</w:t>
          </w:r>
        </w:p>
      </w:tc>
    </w:tr>
  </w:tbl>
  <w:p w:rsidR="007D7ECB" w:rsidRPr="00BC4AE3" w:rsidRDefault="007D7ECB" w:rsidP="0078056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B7DB67"/>
    <w:multiLevelType w:val="hybridMultilevel"/>
    <w:tmpl w:val="50F0923E"/>
    <w:lvl w:ilvl="0" w:tplc="BC628124">
      <w:start w:val="1"/>
      <w:numFmt w:val="bullet"/>
      <w:pStyle w:val="Lijstopsomteken2"/>
      <w:lvlText w:val="–"/>
      <w:lvlJc w:val="left"/>
      <w:pPr>
        <w:tabs>
          <w:tab w:val="num" w:pos="227"/>
        </w:tabs>
        <w:ind w:left="227" w:firstLine="0"/>
      </w:pPr>
      <w:rPr>
        <w:rFonts w:ascii="Verdana" w:hAnsi="Verdana" w:hint="default"/>
      </w:rPr>
    </w:lvl>
    <w:lvl w:ilvl="1" w:tplc="DB364D14" w:tentative="1">
      <w:start w:val="1"/>
      <w:numFmt w:val="bullet"/>
      <w:lvlText w:val="o"/>
      <w:lvlJc w:val="left"/>
      <w:pPr>
        <w:tabs>
          <w:tab w:val="num" w:pos="1440"/>
        </w:tabs>
        <w:ind w:left="1440" w:hanging="360"/>
      </w:pPr>
      <w:rPr>
        <w:rFonts w:ascii="Courier New" w:hAnsi="Courier New" w:cs="Courier New" w:hint="default"/>
      </w:rPr>
    </w:lvl>
    <w:lvl w:ilvl="2" w:tplc="7A966CC2" w:tentative="1">
      <w:start w:val="1"/>
      <w:numFmt w:val="bullet"/>
      <w:lvlText w:val=""/>
      <w:lvlJc w:val="left"/>
      <w:pPr>
        <w:tabs>
          <w:tab w:val="num" w:pos="2160"/>
        </w:tabs>
        <w:ind w:left="2160" w:hanging="360"/>
      </w:pPr>
      <w:rPr>
        <w:rFonts w:ascii="Wingdings" w:hAnsi="Wingdings" w:hint="default"/>
      </w:rPr>
    </w:lvl>
    <w:lvl w:ilvl="3" w:tplc="B78A9BEA" w:tentative="1">
      <w:start w:val="1"/>
      <w:numFmt w:val="bullet"/>
      <w:lvlText w:val=""/>
      <w:lvlJc w:val="left"/>
      <w:pPr>
        <w:tabs>
          <w:tab w:val="num" w:pos="2880"/>
        </w:tabs>
        <w:ind w:left="2880" w:hanging="360"/>
      </w:pPr>
      <w:rPr>
        <w:rFonts w:ascii="Symbol" w:hAnsi="Symbol" w:hint="default"/>
      </w:rPr>
    </w:lvl>
    <w:lvl w:ilvl="4" w:tplc="0F580F28" w:tentative="1">
      <w:start w:val="1"/>
      <w:numFmt w:val="bullet"/>
      <w:lvlText w:val="o"/>
      <w:lvlJc w:val="left"/>
      <w:pPr>
        <w:tabs>
          <w:tab w:val="num" w:pos="3600"/>
        </w:tabs>
        <w:ind w:left="3600" w:hanging="360"/>
      </w:pPr>
      <w:rPr>
        <w:rFonts w:ascii="Courier New" w:hAnsi="Courier New" w:cs="Courier New" w:hint="default"/>
      </w:rPr>
    </w:lvl>
    <w:lvl w:ilvl="5" w:tplc="B3323AC6" w:tentative="1">
      <w:start w:val="1"/>
      <w:numFmt w:val="bullet"/>
      <w:lvlText w:val=""/>
      <w:lvlJc w:val="left"/>
      <w:pPr>
        <w:tabs>
          <w:tab w:val="num" w:pos="4320"/>
        </w:tabs>
        <w:ind w:left="4320" w:hanging="360"/>
      </w:pPr>
      <w:rPr>
        <w:rFonts w:ascii="Wingdings" w:hAnsi="Wingdings" w:hint="default"/>
      </w:rPr>
    </w:lvl>
    <w:lvl w:ilvl="6" w:tplc="2F36823E" w:tentative="1">
      <w:start w:val="1"/>
      <w:numFmt w:val="bullet"/>
      <w:lvlText w:val=""/>
      <w:lvlJc w:val="left"/>
      <w:pPr>
        <w:tabs>
          <w:tab w:val="num" w:pos="5040"/>
        </w:tabs>
        <w:ind w:left="5040" w:hanging="360"/>
      </w:pPr>
      <w:rPr>
        <w:rFonts w:ascii="Symbol" w:hAnsi="Symbol" w:hint="default"/>
      </w:rPr>
    </w:lvl>
    <w:lvl w:ilvl="7" w:tplc="EFE0EA90" w:tentative="1">
      <w:start w:val="1"/>
      <w:numFmt w:val="bullet"/>
      <w:lvlText w:val="o"/>
      <w:lvlJc w:val="left"/>
      <w:pPr>
        <w:tabs>
          <w:tab w:val="num" w:pos="5760"/>
        </w:tabs>
        <w:ind w:left="5760" w:hanging="360"/>
      </w:pPr>
      <w:rPr>
        <w:rFonts w:ascii="Courier New" w:hAnsi="Courier New" w:cs="Courier New" w:hint="default"/>
      </w:rPr>
    </w:lvl>
    <w:lvl w:ilvl="8" w:tplc="39E6907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E2AEDA2C"/>
    <w:multiLevelType w:val="hybridMultilevel"/>
    <w:tmpl w:val="1D8E1FCE"/>
    <w:lvl w:ilvl="0" w:tplc="C20E1C5A">
      <w:start w:val="1"/>
      <w:numFmt w:val="bullet"/>
      <w:pStyle w:val="Lijstopsomteken"/>
      <w:lvlText w:val="•"/>
      <w:lvlJc w:val="left"/>
      <w:pPr>
        <w:tabs>
          <w:tab w:val="num" w:pos="227"/>
        </w:tabs>
        <w:ind w:left="227" w:hanging="227"/>
      </w:pPr>
      <w:rPr>
        <w:rFonts w:ascii="Verdana" w:hAnsi="Verdana" w:hint="default"/>
        <w:sz w:val="18"/>
        <w:szCs w:val="18"/>
      </w:rPr>
    </w:lvl>
    <w:lvl w:ilvl="1" w:tplc="FECEF1DC" w:tentative="1">
      <w:start w:val="1"/>
      <w:numFmt w:val="bullet"/>
      <w:lvlText w:val="o"/>
      <w:lvlJc w:val="left"/>
      <w:pPr>
        <w:tabs>
          <w:tab w:val="num" w:pos="1440"/>
        </w:tabs>
        <w:ind w:left="1440" w:hanging="360"/>
      </w:pPr>
      <w:rPr>
        <w:rFonts w:ascii="Courier New" w:hAnsi="Courier New" w:cs="Courier New" w:hint="default"/>
      </w:rPr>
    </w:lvl>
    <w:lvl w:ilvl="2" w:tplc="3314E374" w:tentative="1">
      <w:start w:val="1"/>
      <w:numFmt w:val="bullet"/>
      <w:lvlText w:val=""/>
      <w:lvlJc w:val="left"/>
      <w:pPr>
        <w:tabs>
          <w:tab w:val="num" w:pos="2160"/>
        </w:tabs>
        <w:ind w:left="2160" w:hanging="360"/>
      </w:pPr>
      <w:rPr>
        <w:rFonts w:ascii="Wingdings" w:hAnsi="Wingdings" w:hint="default"/>
      </w:rPr>
    </w:lvl>
    <w:lvl w:ilvl="3" w:tplc="9E385FB8" w:tentative="1">
      <w:start w:val="1"/>
      <w:numFmt w:val="bullet"/>
      <w:lvlText w:val=""/>
      <w:lvlJc w:val="left"/>
      <w:pPr>
        <w:tabs>
          <w:tab w:val="num" w:pos="2880"/>
        </w:tabs>
        <w:ind w:left="2880" w:hanging="360"/>
      </w:pPr>
      <w:rPr>
        <w:rFonts w:ascii="Symbol" w:hAnsi="Symbol" w:hint="default"/>
      </w:rPr>
    </w:lvl>
    <w:lvl w:ilvl="4" w:tplc="7E2E5192" w:tentative="1">
      <w:start w:val="1"/>
      <w:numFmt w:val="bullet"/>
      <w:lvlText w:val="o"/>
      <w:lvlJc w:val="left"/>
      <w:pPr>
        <w:tabs>
          <w:tab w:val="num" w:pos="3600"/>
        </w:tabs>
        <w:ind w:left="3600" w:hanging="360"/>
      </w:pPr>
      <w:rPr>
        <w:rFonts w:ascii="Courier New" w:hAnsi="Courier New" w:cs="Courier New" w:hint="default"/>
      </w:rPr>
    </w:lvl>
    <w:lvl w:ilvl="5" w:tplc="D4CA065C" w:tentative="1">
      <w:start w:val="1"/>
      <w:numFmt w:val="bullet"/>
      <w:lvlText w:val=""/>
      <w:lvlJc w:val="left"/>
      <w:pPr>
        <w:tabs>
          <w:tab w:val="num" w:pos="4320"/>
        </w:tabs>
        <w:ind w:left="4320" w:hanging="360"/>
      </w:pPr>
      <w:rPr>
        <w:rFonts w:ascii="Wingdings" w:hAnsi="Wingdings" w:hint="default"/>
      </w:rPr>
    </w:lvl>
    <w:lvl w:ilvl="6" w:tplc="7A8CE674" w:tentative="1">
      <w:start w:val="1"/>
      <w:numFmt w:val="bullet"/>
      <w:lvlText w:val=""/>
      <w:lvlJc w:val="left"/>
      <w:pPr>
        <w:tabs>
          <w:tab w:val="num" w:pos="5040"/>
        </w:tabs>
        <w:ind w:left="5040" w:hanging="360"/>
      </w:pPr>
      <w:rPr>
        <w:rFonts w:ascii="Symbol" w:hAnsi="Symbol" w:hint="default"/>
      </w:rPr>
    </w:lvl>
    <w:lvl w:ilvl="7" w:tplc="928CAB6A" w:tentative="1">
      <w:start w:val="1"/>
      <w:numFmt w:val="bullet"/>
      <w:lvlText w:val="o"/>
      <w:lvlJc w:val="left"/>
      <w:pPr>
        <w:tabs>
          <w:tab w:val="num" w:pos="5760"/>
        </w:tabs>
        <w:ind w:left="5760" w:hanging="360"/>
      </w:pPr>
      <w:rPr>
        <w:rFonts w:ascii="Courier New" w:hAnsi="Courier New" w:cs="Courier New" w:hint="default"/>
      </w:rPr>
    </w:lvl>
    <w:lvl w:ilvl="8" w:tplc="B3240A4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F2F1AD20"/>
    <w:multiLevelType w:val="hybridMultilevel"/>
    <w:tmpl w:val="50F0923E"/>
    <w:lvl w:ilvl="0" w:tplc="673E3578">
      <w:start w:val="1"/>
      <w:numFmt w:val="bullet"/>
      <w:pStyle w:val="ListBullet20"/>
      <w:lvlText w:val="–"/>
      <w:lvlJc w:val="left"/>
      <w:pPr>
        <w:tabs>
          <w:tab w:val="num" w:pos="227"/>
        </w:tabs>
        <w:ind w:left="227" w:firstLine="0"/>
      </w:pPr>
      <w:rPr>
        <w:rFonts w:ascii="Verdana" w:hAnsi="Verdana" w:hint="default"/>
      </w:rPr>
    </w:lvl>
    <w:lvl w:ilvl="1" w:tplc="C7C8C3DC" w:tentative="1">
      <w:start w:val="1"/>
      <w:numFmt w:val="bullet"/>
      <w:lvlText w:val="o"/>
      <w:lvlJc w:val="left"/>
      <w:pPr>
        <w:tabs>
          <w:tab w:val="num" w:pos="1440"/>
        </w:tabs>
        <w:ind w:left="1440" w:hanging="360"/>
      </w:pPr>
      <w:rPr>
        <w:rFonts w:ascii="Courier New" w:hAnsi="Courier New" w:cs="Courier New" w:hint="default"/>
      </w:rPr>
    </w:lvl>
    <w:lvl w:ilvl="2" w:tplc="8222CA42" w:tentative="1">
      <w:start w:val="1"/>
      <w:numFmt w:val="bullet"/>
      <w:lvlText w:val=""/>
      <w:lvlJc w:val="left"/>
      <w:pPr>
        <w:tabs>
          <w:tab w:val="num" w:pos="2160"/>
        </w:tabs>
        <w:ind w:left="2160" w:hanging="360"/>
      </w:pPr>
      <w:rPr>
        <w:rFonts w:ascii="Wingdings" w:hAnsi="Wingdings" w:hint="default"/>
      </w:rPr>
    </w:lvl>
    <w:lvl w:ilvl="3" w:tplc="DF4E4546" w:tentative="1">
      <w:start w:val="1"/>
      <w:numFmt w:val="bullet"/>
      <w:lvlText w:val=""/>
      <w:lvlJc w:val="left"/>
      <w:pPr>
        <w:tabs>
          <w:tab w:val="num" w:pos="2880"/>
        </w:tabs>
        <w:ind w:left="2880" w:hanging="360"/>
      </w:pPr>
      <w:rPr>
        <w:rFonts w:ascii="Symbol" w:hAnsi="Symbol" w:hint="default"/>
      </w:rPr>
    </w:lvl>
    <w:lvl w:ilvl="4" w:tplc="F8BA7990" w:tentative="1">
      <w:start w:val="1"/>
      <w:numFmt w:val="bullet"/>
      <w:lvlText w:val="o"/>
      <w:lvlJc w:val="left"/>
      <w:pPr>
        <w:tabs>
          <w:tab w:val="num" w:pos="3600"/>
        </w:tabs>
        <w:ind w:left="3600" w:hanging="360"/>
      </w:pPr>
      <w:rPr>
        <w:rFonts w:ascii="Courier New" w:hAnsi="Courier New" w:cs="Courier New" w:hint="default"/>
      </w:rPr>
    </w:lvl>
    <w:lvl w:ilvl="5" w:tplc="0E80ABC2" w:tentative="1">
      <w:start w:val="1"/>
      <w:numFmt w:val="bullet"/>
      <w:lvlText w:val=""/>
      <w:lvlJc w:val="left"/>
      <w:pPr>
        <w:tabs>
          <w:tab w:val="num" w:pos="4320"/>
        </w:tabs>
        <w:ind w:left="4320" w:hanging="360"/>
      </w:pPr>
      <w:rPr>
        <w:rFonts w:ascii="Wingdings" w:hAnsi="Wingdings" w:hint="default"/>
      </w:rPr>
    </w:lvl>
    <w:lvl w:ilvl="6" w:tplc="C7F6B366" w:tentative="1">
      <w:start w:val="1"/>
      <w:numFmt w:val="bullet"/>
      <w:lvlText w:val=""/>
      <w:lvlJc w:val="left"/>
      <w:pPr>
        <w:tabs>
          <w:tab w:val="num" w:pos="5040"/>
        </w:tabs>
        <w:ind w:left="5040" w:hanging="360"/>
      </w:pPr>
      <w:rPr>
        <w:rFonts w:ascii="Symbol" w:hAnsi="Symbol" w:hint="default"/>
      </w:rPr>
    </w:lvl>
    <w:lvl w:ilvl="7" w:tplc="C736F704" w:tentative="1">
      <w:start w:val="1"/>
      <w:numFmt w:val="bullet"/>
      <w:lvlText w:val="o"/>
      <w:lvlJc w:val="left"/>
      <w:pPr>
        <w:tabs>
          <w:tab w:val="num" w:pos="5760"/>
        </w:tabs>
        <w:ind w:left="5760" w:hanging="360"/>
      </w:pPr>
      <w:rPr>
        <w:rFonts w:ascii="Courier New" w:hAnsi="Courier New" w:cs="Courier New" w:hint="default"/>
      </w:rPr>
    </w:lvl>
    <w:lvl w:ilvl="8" w:tplc="077EAF7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75EA13"/>
    <w:multiLevelType w:val="hybridMultilevel"/>
    <w:tmpl w:val="1D8E1FCE"/>
    <w:lvl w:ilvl="0" w:tplc="5AC4AAA8">
      <w:start w:val="1"/>
      <w:numFmt w:val="bullet"/>
      <w:pStyle w:val="ListBullet0"/>
      <w:lvlText w:val="•"/>
      <w:lvlJc w:val="left"/>
      <w:pPr>
        <w:tabs>
          <w:tab w:val="num" w:pos="227"/>
        </w:tabs>
        <w:ind w:left="227" w:hanging="227"/>
      </w:pPr>
      <w:rPr>
        <w:rFonts w:ascii="Verdana" w:hAnsi="Verdana" w:hint="default"/>
        <w:sz w:val="18"/>
        <w:szCs w:val="18"/>
      </w:rPr>
    </w:lvl>
    <w:lvl w:ilvl="1" w:tplc="A4E20276" w:tentative="1">
      <w:start w:val="1"/>
      <w:numFmt w:val="bullet"/>
      <w:lvlText w:val="o"/>
      <w:lvlJc w:val="left"/>
      <w:pPr>
        <w:tabs>
          <w:tab w:val="num" w:pos="1440"/>
        </w:tabs>
        <w:ind w:left="1440" w:hanging="360"/>
      </w:pPr>
      <w:rPr>
        <w:rFonts w:ascii="Courier New" w:hAnsi="Courier New" w:cs="Courier New" w:hint="default"/>
      </w:rPr>
    </w:lvl>
    <w:lvl w:ilvl="2" w:tplc="BF281198" w:tentative="1">
      <w:start w:val="1"/>
      <w:numFmt w:val="bullet"/>
      <w:lvlText w:val=""/>
      <w:lvlJc w:val="left"/>
      <w:pPr>
        <w:tabs>
          <w:tab w:val="num" w:pos="2160"/>
        </w:tabs>
        <w:ind w:left="2160" w:hanging="360"/>
      </w:pPr>
      <w:rPr>
        <w:rFonts w:ascii="Wingdings" w:hAnsi="Wingdings" w:hint="default"/>
      </w:rPr>
    </w:lvl>
    <w:lvl w:ilvl="3" w:tplc="78749110" w:tentative="1">
      <w:start w:val="1"/>
      <w:numFmt w:val="bullet"/>
      <w:lvlText w:val=""/>
      <w:lvlJc w:val="left"/>
      <w:pPr>
        <w:tabs>
          <w:tab w:val="num" w:pos="2880"/>
        </w:tabs>
        <w:ind w:left="2880" w:hanging="360"/>
      </w:pPr>
      <w:rPr>
        <w:rFonts w:ascii="Symbol" w:hAnsi="Symbol" w:hint="default"/>
      </w:rPr>
    </w:lvl>
    <w:lvl w:ilvl="4" w:tplc="794AA300" w:tentative="1">
      <w:start w:val="1"/>
      <w:numFmt w:val="bullet"/>
      <w:lvlText w:val="o"/>
      <w:lvlJc w:val="left"/>
      <w:pPr>
        <w:tabs>
          <w:tab w:val="num" w:pos="3600"/>
        </w:tabs>
        <w:ind w:left="3600" w:hanging="360"/>
      </w:pPr>
      <w:rPr>
        <w:rFonts w:ascii="Courier New" w:hAnsi="Courier New" w:cs="Courier New" w:hint="default"/>
      </w:rPr>
    </w:lvl>
    <w:lvl w:ilvl="5" w:tplc="A238AE98" w:tentative="1">
      <w:start w:val="1"/>
      <w:numFmt w:val="bullet"/>
      <w:lvlText w:val=""/>
      <w:lvlJc w:val="left"/>
      <w:pPr>
        <w:tabs>
          <w:tab w:val="num" w:pos="4320"/>
        </w:tabs>
        <w:ind w:left="4320" w:hanging="360"/>
      </w:pPr>
      <w:rPr>
        <w:rFonts w:ascii="Wingdings" w:hAnsi="Wingdings" w:hint="default"/>
      </w:rPr>
    </w:lvl>
    <w:lvl w:ilvl="6" w:tplc="B0F29FFE" w:tentative="1">
      <w:start w:val="1"/>
      <w:numFmt w:val="bullet"/>
      <w:lvlText w:val=""/>
      <w:lvlJc w:val="left"/>
      <w:pPr>
        <w:tabs>
          <w:tab w:val="num" w:pos="5040"/>
        </w:tabs>
        <w:ind w:left="5040" w:hanging="360"/>
      </w:pPr>
      <w:rPr>
        <w:rFonts w:ascii="Symbol" w:hAnsi="Symbol" w:hint="default"/>
      </w:rPr>
    </w:lvl>
    <w:lvl w:ilvl="7" w:tplc="7DE430BC" w:tentative="1">
      <w:start w:val="1"/>
      <w:numFmt w:val="bullet"/>
      <w:lvlText w:val="o"/>
      <w:lvlJc w:val="left"/>
      <w:pPr>
        <w:tabs>
          <w:tab w:val="num" w:pos="5760"/>
        </w:tabs>
        <w:ind w:left="5760" w:hanging="360"/>
      </w:pPr>
      <w:rPr>
        <w:rFonts w:ascii="Courier New" w:hAnsi="Courier New" w:cs="Courier New" w:hint="default"/>
      </w:rPr>
    </w:lvl>
    <w:lvl w:ilvl="8" w:tplc="06A6496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957"/>
    <w:rsid w:val="00013268"/>
    <w:rsid w:val="00060874"/>
    <w:rsid w:val="000A27CE"/>
    <w:rsid w:val="000D2117"/>
    <w:rsid w:val="000E3BC4"/>
    <w:rsid w:val="0014072B"/>
    <w:rsid w:val="001C0554"/>
    <w:rsid w:val="001D627B"/>
    <w:rsid w:val="002322C5"/>
    <w:rsid w:val="0025436F"/>
    <w:rsid w:val="00281444"/>
    <w:rsid w:val="0029085C"/>
    <w:rsid w:val="002B6EC8"/>
    <w:rsid w:val="002C42FD"/>
    <w:rsid w:val="002D1394"/>
    <w:rsid w:val="003160C4"/>
    <w:rsid w:val="003225E2"/>
    <w:rsid w:val="00342613"/>
    <w:rsid w:val="0034759B"/>
    <w:rsid w:val="00383670"/>
    <w:rsid w:val="003A11C5"/>
    <w:rsid w:val="003A1A2B"/>
    <w:rsid w:val="003A45E3"/>
    <w:rsid w:val="003D1C29"/>
    <w:rsid w:val="00402137"/>
    <w:rsid w:val="00405E7B"/>
    <w:rsid w:val="00450D99"/>
    <w:rsid w:val="004761EA"/>
    <w:rsid w:val="00513982"/>
    <w:rsid w:val="0052479A"/>
    <w:rsid w:val="005E2BAF"/>
    <w:rsid w:val="005F7753"/>
    <w:rsid w:val="00611BA3"/>
    <w:rsid w:val="00623353"/>
    <w:rsid w:val="006411E4"/>
    <w:rsid w:val="00647A21"/>
    <w:rsid w:val="0065264C"/>
    <w:rsid w:val="00665837"/>
    <w:rsid w:val="00696F59"/>
    <w:rsid w:val="006B4E12"/>
    <w:rsid w:val="00706BB9"/>
    <w:rsid w:val="00761736"/>
    <w:rsid w:val="00780569"/>
    <w:rsid w:val="007A250A"/>
    <w:rsid w:val="007D7ECB"/>
    <w:rsid w:val="007F5B85"/>
    <w:rsid w:val="008035B3"/>
    <w:rsid w:val="008208DA"/>
    <w:rsid w:val="008219E3"/>
    <w:rsid w:val="00845F79"/>
    <w:rsid w:val="00856AAF"/>
    <w:rsid w:val="008B099E"/>
    <w:rsid w:val="008C7609"/>
    <w:rsid w:val="008D24A3"/>
    <w:rsid w:val="00904C78"/>
    <w:rsid w:val="00947543"/>
    <w:rsid w:val="009D00C2"/>
    <w:rsid w:val="00A33CAC"/>
    <w:rsid w:val="00AF6DD0"/>
    <w:rsid w:val="00AF7957"/>
    <w:rsid w:val="00B00E1A"/>
    <w:rsid w:val="00B21183"/>
    <w:rsid w:val="00B4661B"/>
    <w:rsid w:val="00B80513"/>
    <w:rsid w:val="00B9768F"/>
    <w:rsid w:val="00B97E41"/>
    <w:rsid w:val="00BC3FFF"/>
    <w:rsid w:val="00BE4FFE"/>
    <w:rsid w:val="00C250E4"/>
    <w:rsid w:val="00C368BE"/>
    <w:rsid w:val="00C41152"/>
    <w:rsid w:val="00C46D91"/>
    <w:rsid w:val="00C77A43"/>
    <w:rsid w:val="00C863C2"/>
    <w:rsid w:val="00C90C62"/>
    <w:rsid w:val="00D123C1"/>
    <w:rsid w:val="00D7305B"/>
    <w:rsid w:val="00DB7416"/>
    <w:rsid w:val="00DE3F2A"/>
    <w:rsid w:val="00E34FD2"/>
    <w:rsid w:val="00E410F7"/>
    <w:rsid w:val="00E953BC"/>
    <w:rsid w:val="00EA7252"/>
    <w:rsid w:val="00EB4D41"/>
    <w:rsid w:val="00ED38CE"/>
    <w:rsid w:val="00F056EE"/>
    <w:rsid w:val="00F617F6"/>
    <w:rsid w:val="00F76E2D"/>
    <w:rsid w:val="00F86079"/>
    <w:rsid w:val="00FA0061"/>
    <w:rsid w:val="00FE2A01"/>
    <w:rsid w:val="00FF0616"/>
    <w:rsid w:val="00FF25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1B678B-37C0-4018-8B48-03E1BD33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3"/>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6EB2"/>
    <w:rPr>
      <w:color w:val="808080"/>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1"/>
      </w:numPr>
    </w:pPr>
    <w:rPr>
      <w:noProof/>
    </w:rPr>
  </w:style>
  <w:style w:type="paragraph" w:customStyle="1" w:styleId="ListBullet20">
    <w:name w:val="List Bullet 2_0"/>
    <w:basedOn w:val="Normal0"/>
    <w:rsid w:val="004F44C2"/>
    <w:pPr>
      <w:numPr>
        <w:numId w:val="2"/>
      </w:numPr>
      <w:tabs>
        <w:tab w:val="clear" w:pos="227"/>
        <w:tab w:val="left" w:pos="454"/>
      </w:tabs>
      <w:ind w:left="454" w:hanging="227"/>
    </w:pPr>
    <w:rPr>
      <w:noProof/>
    </w:rPr>
  </w:style>
  <w:style w:type="character" w:customStyle="1" w:styleId="FollowedHyperlink0">
    <w:name w:val="FollowedHyperlink_0"/>
    <w:rsid w:val="006A2100"/>
    <w:rPr>
      <w:color w:val="800080"/>
      <w:u w:val="single"/>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paragraph" w:styleId="Ballontekst">
    <w:name w:val="Balloon Text"/>
    <w:basedOn w:val="Standaard"/>
    <w:link w:val="BallontekstChar"/>
    <w:rsid w:val="00EF495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EF495B"/>
    <w:rPr>
      <w:rFonts w:ascii="Tahoma" w:hAnsi="Tahoma" w:cs="Tahoma"/>
      <w:sz w:val="16"/>
      <w:szCs w:val="16"/>
      <w:lang w:val="nl-NL" w:eastAsia="nl-NL"/>
    </w:rPr>
  </w:style>
  <w:style w:type="paragraph" w:styleId="Tekstopmerking">
    <w:name w:val="annotation text"/>
    <w:basedOn w:val="Standaard"/>
    <w:link w:val="TekstopmerkingChar"/>
    <w:uiPriority w:val="99"/>
    <w:unhideWhenUsed/>
    <w:rsid w:val="00F056EE"/>
    <w:pPr>
      <w:spacing w:after="160" w:line="240" w:lineRule="auto"/>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rsid w:val="00F056EE"/>
    <w:rPr>
      <w:rFonts w:asciiTheme="minorHAnsi" w:eastAsiaTheme="minorHAnsi" w:hAnsiTheme="minorHAnsi" w:cstheme="minorBidi"/>
      <w:lang w:val="nl-NL"/>
    </w:rPr>
  </w:style>
  <w:style w:type="character" w:styleId="Verwijzingopmerking">
    <w:name w:val="annotation reference"/>
    <w:basedOn w:val="Standaardalinea-lettertype"/>
    <w:semiHidden/>
    <w:unhideWhenUsed/>
    <w:rsid w:val="00856AAF"/>
    <w:rPr>
      <w:sz w:val="16"/>
      <w:szCs w:val="16"/>
    </w:rPr>
  </w:style>
  <w:style w:type="paragraph" w:styleId="Onderwerpvanopmerking">
    <w:name w:val="annotation subject"/>
    <w:basedOn w:val="Tekstopmerking"/>
    <w:next w:val="Tekstopmerking"/>
    <w:link w:val="OnderwerpvanopmerkingChar"/>
    <w:semiHidden/>
    <w:unhideWhenUsed/>
    <w:rsid w:val="00856AAF"/>
    <w:pPr>
      <w:spacing w:after="0"/>
    </w:pPr>
    <w:rPr>
      <w:rFonts w:ascii="Verdana" w:eastAsia="Times New Roman" w:hAnsi="Verdana" w:cs="Times New Roman"/>
      <w:b/>
      <w:bCs/>
      <w:lang w:eastAsia="nl-NL"/>
    </w:rPr>
  </w:style>
  <w:style w:type="character" w:customStyle="1" w:styleId="OnderwerpvanopmerkingChar">
    <w:name w:val="Onderwerp van opmerking Char"/>
    <w:basedOn w:val="TekstopmerkingChar"/>
    <w:link w:val="Onderwerpvanopmerking"/>
    <w:semiHidden/>
    <w:rsid w:val="00856AAF"/>
    <w:rPr>
      <w:rFonts w:ascii="Verdana" w:eastAsiaTheme="minorHAnsi" w:hAnsi="Verdana" w:cstheme="minorBidi"/>
      <w:b/>
      <w:bCs/>
      <w:lang w:val="nl-NL" w:eastAsia="nl-NL"/>
    </w:rPr>
  </w:style>
  <w:style w:type="character" w:customStyle="1" w:styleId="ol">
    <w:name w:val="ol"/>
    <w:basedOn w:val="Standaardalinea-lettertype"/>
    <w:rsid w:val="00C250E4"/>
  </w:style>
  <w:style w:type="paragraph" w:styleId="Voetnoottekst">
    <w:name w:val="footnote text"/>
    <w:basedOn w:val="Standaard"/>
    <w:link w:val="VoetnoottekstChar"/>
    <w:semiHidden/>
    <w:unhideWhenUsed/>
    <w:rsid w:val="0034759B"/>
    <w:pPr>
      <w:spacing w:line="240" w:lineRule="auto"/>
    </w:pPr>
    <w:rPr>
      <w:sz w:val="20"/>
      <w:szCs w:val="20"/>
    </w:rPr>
  </w:style>
  <w:style w:type="character" w:customStyle="1" w:styleId="VoetnoottekstChar">
    <w:name w:val="Voetnoottekst Char"/>
    <w:basedOn w:val="Standaardalinea-lettertype"/>
    <w:link w:val="Voetnoottekst"/>
    <w:semiHidden/>
    <w:rsid w:val="0034759B"/>
    <w:rPr>
      <w:rFonts w:ascii="Verdana" w:hAnsi="Verdana"/>
      <w:lang w:val="nl-NL" w:eastAsia="nl-NL"/>
    </w:rPr>
  </w:style>
  <w:style w:type="character" w:styleId="Voetnootmarkering">
    <w:name w:val="footnote reference"/>
    <w:basedOn w:val="Standaardalinea-lettertype"/>
    <w:semiHidden/>
    <w:unhideWhenUsed/>
    <w:rsid w:val="0034759B"/>
    <w:rPr>
      <w:vertAlign w:val="superscript"/>
    </w:rPr>
  </w:style>
  <w:style w:type="paragraph" w:customStyle="1" w:styleId="Default">
    <w:name w:val="Default"/>
    <w:rsid w:val="005E2BAF"/>
    <w:pPr>
      <w:autoSpaceDE w:val="0"/>
      <w:autoSpaceDN w:val="0"/>
      <w:adjustRightInd w:val="0"/>
    </w:pPr>
    <w:rPr>
      <w:rFonts w:ascii="Verdana" w:hAnsi="Verdana" w:cs="Verdana"/>
      <w:color w:val="000000"/>
      <w:sz w:val="24"/>
      <w:szCs w:val="24"/>
      <w:lang w:val="nl-NL"/>
    </w:rPr>
  </w:style>
  <w:style w:type="paragraph" w:styleId="Revisie">
    <w:name w:val="Revision"/>
    <w:hidden/>
    <w:uiPriority w:val="99"/>
    <w:semiHidden/>
    <w:rsid w:val="003A1A2B"/>
    <w:rPr>
      <w:rFonts w:ascii="Verdana" w:hAnsi="Verdana"/>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58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settings" Target="settings.xml"/><Relationship Id="rId50" Type="http://schemas.openxmlformats.org/officeDocument/2006/relationships/endnotes" Target="endnotes.xml"/><Relationship Id="rId55" Type="http://schemas.openxmlformats.org/officeDocument/2006/relationships/header" Target="head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numbering" Target="numbering.xml"/><Relationship Id="rId53" Type="http://schemas.openxmlformats.org/officeDocument/2006/relationships/footer" Target="footer1.xml"/><Relationship Id="rId58" Type="http://schemas.openxmlformats.org/officeDocument/2006/relationships/glossaryDocument" Target="glossary/document.xml"/><Relationship Id="rId5" Type="http://schemas.openxmlformats.org/officeDocument/2006/relationships/customXml" Target="../customXml/item5.xml"/><Relationship Id="rId61" Type="http://schemas.openxmlformats.org/officeDocument/2006/relationships/customXml" Target="../customXml/item46.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webSettings" Target="webSettings.xml"/><Relationship Id="rId56"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styles" Target="styles.xml"/><Relationship Id="rId59" Type="http://schemas.openxmlformats.org/officeDocument/2006/relationships/theme" Target="theme/theme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footer" Target="footer2.xml"/><Relationship Id="rId62" Type="http://schemas.openxmlformats.org/officeDocument/2006/relationships/customXml" Target="../customXml/item47.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notes" Target="footnotes.xml"/><Relationship Id="rId57" Type="http://schemas.openxmlformats.org/officeDocument/2006/relationships/fontTable" Target="fontTable.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header" Target="header2.xml"/><Relationship Id="rId60" Type="http://schemas.openxmlformats.org/officeDocument/2006/relationships/customXml" Target="../customXml/item45.xml"/><Relationship Id="rId4" Type="http://schemas.openxmlformats.org/officeDocument/2006/relationships/customXml" Target="../customXml/item4.xml"/><Relationship Id="rId9" Type="http://schemas.openxmlformats.org/officeDocument/2006/relationships/customXml" Target="../customXml/item9.xml"/></Relationships>
</file>

<file path=word/_rels/footnotes.xml.rels><?xml version="1.0" encoding="UTF-8" standalone="yes"?>
<Relationships xmlns="http://schemas.openxmlformats.org/package/2006/relationships"><Relationship Id="rId1" Type="http://schemas.openxmlformats.org/officeDocument/2006/relationships/hyperlink" Target="https://www.nvwa.nl/documenten/dier/dierenwelzijn/welzijn/publicaties/inspectieresultaten-klimaat-in-varkensstallen-201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87CD418B-31BE-48CC-B2A4-56F00F85631C}"/>
      </w:docPartPr>
      <w:docPartBody>
        <w:p w:rsidR="004F29C0" w:rsidRDefault="0081649B">
          <w:r w:rsidRPr="008E51E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rofont">
    <w:panose1 w:val="020B0503040100020103"/>
    <w:charset w:val="00"/>
    <w:family w:val="swiss"/>
    <w:pitch w:val="variable"/>
    <w:sig w:usb0="800000A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49B"/>
    <w:rsid w:val="003E13C6"/>
    <w:rsid w:val="004F29C0"/>
    <w:rsid w:val="0053099C"/>
    <w:rsid w:val="00686847"/>
    <w:rsid w:val="007C65B7"/>
    <w:rsid w:val="007F5A9C"/>
    <w:rsid w:val="008163EE"/>
    <w:rsid w:val="0081649B"/>
    <w:rsid w:val="00B20427"/>
    <w:rsid w:val="00C05C16"/>
    <w:rsid w:val="00CF1B3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85ACD"/>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5A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10.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1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12.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1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14.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15.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16.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17.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18.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19.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0.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2.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3.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5.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6.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7.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8.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9.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0.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3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2.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33.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3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5.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36.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7.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38.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39.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0.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4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2.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4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4.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45.xml><?xml version="1.0" encoding="utf-8"?>
<ct:contentTypeSchema xmlns:ct="http://schemas.microsoft.com/office/2006/metadata/contentType" xmlns:ma="http://schemas.microsoft.com/office/2006/metadata/properties/metaAttributes" ct:_="" ma:_="" ma:contentTypeName="Document" ma:contentTypeID="0x010100790C3F745E25D74B9281F5037B22FFE2" ma:contentTypeVersion="0" ma:contentTypeDescription="Een nieuw document maken." ma:contentTypeScope="" ma:versionID="5afe382402911442fd68e9948c2628ff">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6.xml><?xml version="1.0" encoding="utf-8"?>
<?mso-contentType ?>
<FormTemplates xmlns="http://schemas.microsoft.com/sharepoint/v3/contenttype/forms">
  <Display>DocumentLibraryForm</Display>
  <Edit>DocumentLibraryForm</Edit>
  <New>DocumentLibraryForm</New>
</FormTemplates>
</file>

<file path=customXml/item47.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6.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7.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8.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9.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10.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11.xml><?xml version="1.0" encoding="utf-8"?>
<ds:datastoreItem xmlns:ds="http://schemas.openxmlformats.org/officeDocument/2006/customXml" ds:itemID="{39DCF138-EAE0-4EEF-A04F-397A4BDF9802}">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2.xml><?xml version="1.0" encoding="utf-8"?>
<ds:datastoreItem xmlns:ds="http://schemas.openxmlformats.org/officeDocument/2006/customXml" ds:itemID="{03F79BA4-55A8-478A-9882-32FD5ACDC4AF}">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3.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14.xml><?xml version="1.0" encoding="utf-8"?>
<ds:datastoreItem xmlns:ds="http://schemas.openxmlformats.org/officeDocument/2006/customXml" ds:itemID="{802E525F-0963-4C49-989E-1E2D9A00B2E4}">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5.xml><?xml version="1.0" encoding="utf-8"?>
<ds:datastoreItem xmlns:ds="http://schemas.openxmlformats.org/officeDocument/2006/customXml" ds:itemID="{4E493527-6ACD-4458-97F6-0BC238D9D2FE}">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6.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17.xml><?xml version="1.0" encoding="utf-8"?>
<ds:datastoreItem xmlns:ds="http://schemas.openxmlformats.org/officeDocument/2006/customXml" ds:itemID="{882A979F-4C50-49B5-AAE1-ED3556C6E6C5}">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8.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19.xml><?xml version="1.0" encoding="utf-8"?>
<ds:datastoreItem xmlns:ds="http://schemas.openxmlformats.org/officeDocument/2006/customXml" ds:itemID="{91EBF824-6273-47AB-9AB7-C589EA232BAB}">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20.xml><?xml version="1.0" encoding="utf-8"?>
<ds:datastoreItem xmlns:ds="http://schemas.openxmlformats.org/officeDocument/2006/customXml" ds:itemID="{7A41D1EA-EAEF-4F82-9AF5-109F94E9E6EA}">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1.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22.xml><?xml version="1.0" encoding="utf-8"?>
<ds:datastoreItem xmlns:ds="http://schemas.openxmlformats.org/officeDocument/2006/customXml" ds:itemID="{4161BD1F-E502-4E2D-8BC8-3A3CE8845452}">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3.xml><?xml version="1.0" encoding="utf-8"?>
<ds:datastoreItem xmlns:ds="http://schemas.openxmlformats.org/officeDocument/2006/customXml" ds:itemID="{52BBB082-F518-45F0-98D1-166E38B6F483}">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4.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25.xml><?xml version="1.0" encoding="utf-8"?>
<ds:datastoreItem xmlns:ds="http://schemas.openxmlformats.org/officeDocument/2006/customXml" ds:itemID="{818EE96F-B8A7-49C4-96BB-F8FFAAB25DD5}">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6.xml><?xml version="1.0" encoding="utf-8"?>
<ds:datastoreItem xmlns:ds="http://schemas.openxmlformats.org/officeDocument/2006/customXml" ds:itemID="{DC17B00F-BB33-4452-8EDB-40D94F09BDB6}">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7.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28.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29.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3.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30.xml><?xml version="1.0" encoding="utf-8"?>
<ds:datastoreItem xmlns:ds="http://schemas.openxmlformats.org/officeDocument/2006/customXml" ds:itemID="{FA583381-6BF7-4739-907A-7B50A0C2DA2D}">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1.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32.xml><?xml version="1.0" encoding="utf-8"?>
<ds:datastoreItem xmlns:ds="http://schemas.openxmlformats.org/officeDocument/2006/customXml" ds:itemID="{FF51CB8D-AD6B-4012-BBC9-482001B91789}">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3.xml><?xml version="1.0" encoding="utf-8"?>
<ds:datastoreItem xmlns:ds="http://schemas.openxmlformats.org/officeDocument/2006/customXml" ds:itemID="{0B82E0E7-C6AC-44A5-B731-6A1580C1CF32}">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4.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35.xml><?xml version="1.0" encoding="utf-8"?>
<ds:datastoreItem xmlns:ds="http://schemas.openxmlformats.org/officeDocument/2006/customXml" ds:itemID="{EF1BA4C8-0AFC-480F-8BBC-F4EB287BAB39}">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6.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37.xml><?xml version="1.0" encoding="utf-8"?>
<ds:datastoreItem xmlns:ds="http://schemas.openxmlformats.org/officeDocument/2006/customXml" ds:itemID="{66D235AD-D69A-4640-955E-7C38D99B59CD}">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8.xml><?xml version="1.0" encoding="utf-8"?>
<ds:datastoreItem xmlns:ds="http://schemas.openxmlformats.org/officeDocument/2006/customXml" ds:itemID="{CCC5EC58-5F9D-41EE-B0AC-55EDA73272E0}">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9.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4.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40.xml><?xml version="1.0" encoding="utf-8"?>
<ds:datastoreItem xmlns:ds="http://schemas.openxmlformats.org/officeDocument/2006/customXml" ds:itemID="{D0829E43-E2D9-4D92-849D-AC320EA5FB8E}">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1.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42.xml><?xml version="1.0" encoding="utf-8"?>
<ds:datastoreItem xmlns:ds="http://schemas.openxmlformats.org/officeDocument/2006/customXml" ds:itemID="{3DE654DC-4F03-4F39-882E-4D5EA6173799}">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3.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44.xml><?xml version="1.0" encoding="utf-8"?>
<ds:datastoreItem xmlns:ds="http://schemas.openxmlformats.org/officeDocument/2006/customXml" ds:itemID="{959091E2-6E85-4B0F-80C9-A7050D0D1681}">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5.xml><?xml version="1.0" encoding="utf-8"?>
<ds:datastoreItem xmlns:ds="http://schemas.openxmlformats.org/officeDocument/2006/customXml" ds:itemID="{B0C6B66B-7AC7-455C-87C2-03B6F39B2CEC}"/>
</file>

<file path=customXml/itemProps46.xml><?xml version="1.0" encoding="utf-8"?>
<ds:datastoreItem xmlns:ds="http://schemas.openxmlformats.org/officeDocument/2006/customXml" ds:itemID="{B9856FB5-740C-4097-8932-626021831E7A}"/>
</file>

<file path=customXml/itemProps47.xml><?xml version="1.0" encoding="utf-8"?>
<ds:datastoreItem xmlns:ds="http://schemas.openxmlformats.org/officeDocument/2006/customXml" ds:itemID="{B49059AF-CB80-42E2-9FB7-31ACC972DE48}"/>
</file>

<file path=customXml/itemProps5.xml><?xml version="1.0" encoding="utf-8"?>
<ds:datastoreItem xmlns:ds="http://schemas.openxmlformats.org/officeDocument/2006/customXml" ds:itemID="{97217ECC-6E08-4D8E-9B1A-B3C615496865}">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6.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7.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8.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9.xml><?xml version="1.0" encoding="utf-8"?>
<ds:datastoreItem xmlns:ds="http://schemas.openxmlformats.org/officeDocument/2006/customXml" ds:itemID="{C4A16322-9A94-4D68-B5FC-D7DB9C735FAC}">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3989</Words>
  <Characters>21944</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25882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Lautan - Chikoe, C. (Rosie)</cp:lastModifiedBy>
  <cp:revision>4</cp:revision>
  <cp:lastPrinted>2019-03-20T10:40:00Z</cp:lastPrinted>
  <dcterms:created xsi:type="dcterms:W3CDTF">2019-03-20T10:50:00Z</dcterms:created>
  <dcterms:modified xsi:type="dcterms:W3CDTF">2019-03-25T10:15:00Z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VeldeH</vt:lpwstr>
  </property>
  <property fmtid="{D5CDD505-2E9C-101B-9397-08002B2CF9AE}" pid="3" name="A_ADRES">
    <vt:lpwstr>De Voorzitter van de Tweede Kamer
der Staten-Generaal
Binnenhof 4
2513 AA DEN HAAG
</vt:lpwstr>
  </property>
  <property fmtid="{D5CDD505-2E9C-101B-9397-08002B2CF9AE}" pid="4" name="A_DOC_RICHTING_ID">
    <vt:lpwstr>Uitgaand</vt:lpwstr>
  </property>
  <property fmtid="{D5CDD505-2E9C-101B-9397-08002B2CF9AE}" pid="5" name="A_KENMERK">
    <vt:lpwstr>2018Z24300</vt:lpwstr>
  </property>
  <property fmtid="{D5CDD505-2E9C-101B-9397-08002B2CF9AE}" pid="6" name="DOCNAME">
    <vt:lpwstr>Beantwoording Kamervragen over klimaat in varkensstallen</vt:lpwstr>
  </property>
  <property fmtid="{D5CDD505-2E9C-101B-9397-08002B2CF9AE}" pid="7" name="documentId">
    <vt:lpwstr>19047137</vt:lpwstr>
  </property>
  <property fmtid="{D5CDD505-2E9C-101B-9397-08002B2CF9AE}" pid="8" name="RegisterInEdocs">
    <vt:bool>true</vt:bool>
  </property>
  <property fmtid="{D5CDD505-2E9C-101B-9397-08002B2CF9AE}" pid="9" name="TYPE_ID">
    <vt:lpwstr>Brief</vt:lpwstr>
  </property>
  <property fmtid="{D5CDD505-2E9C-101B-9397-08002B2CF9AE}" pid="10" name="ContentTypeId">
    <vt:lpwstr>0x010100790C3F745E25D74B9281F5037B22FFE2</vt:lpwstr>
  </property>
</Properties>
</file>